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0540" w14:textId="735F1D4F" w:rsidR="001315A4" w:rsidRDefault="001315A4" w:rsidP="001315A4">
      <w:pPr>
        <w:pStyle w:val="Heading1"/>
      </w:pPr>
      <w:r>
        <w:rPr>
          <w:noProof/>
        </w:rPr>
        <w:drawing>
          <wp:anchor distT="0" distB="0" distL="114300" distR="114300" simplePos="0" relativeHeight="251638272" behindDoc="1" locked="0" layoutInCell="1" allowOverlap="1" wp14:anchorId="22A1CAFF" wp14:editId="459BF98F">
            <wp:simplePos x="0" y="0"/>
            <wp:positionH relativeFrom="column">
              <wp:posOffset>5853430</wp:posOffset>
            </wp:positionH>
            <wp:positionV relativeFrom="paragraph">
              <wp:posOffset>0</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44215" w14:textId="55D36992" w:rsidR="001315A4" w:rsidRPr="001315A4" w:rsidRDefault="00F04AB2" w:rsidP="00656387">
      <w:pPr>
        <w:pStyle w:val="Policytitle"/>
        <w:jc w:val="center"/>
        <w:rPr>
          <w:color w:val="607E4C" w:themeColor="accent4"/>
        </w:rPr>
      </w:pPr>
      <w:r>
        <w:rPr>
          <w:color w:val="607E4C" w:themeColor="accent4"/>
        </w:rPr>
        <w:t xml:space="preserve">Staff </w:t>
      </w:r>
      <w:proofErr w:type="spellStart"/>
      <w:r>
        <w:rPr>
          <w:color w:val="607E4C" w:themeColor="accent4"/>
        </w:rPr>
        <w:t>Behaviour</w:t>
      </w:r>
      <w:proofErr w:type="spellEnd"/>
      <w:r>
        <w:rPr>
          <w:color w:val="607E4C" w:themeColor="accent4"/>
        </w:rPr>
        <w:t xml:space="preserve"> Policy</w:t>
      </w:r>
    </w:p>
    <w:p w14:paraId="0F97E624" w14:textId="77777777" w:rsidR="001315A4" w:rsidRPr="001315A4" w:rsidRDefault="001315A4" w:rsidP="001315A4">
      <w:pPr>
        <w:pStyle w:val="Headingtwo"/>
        <w:rPr>
          <w:color w:val="78A141" w:themeColor="accent5"/>
        </w:rPr>
      </w:pPr>
      <w:r w:rsidRPr="001315A4">
        <w:rPr>
          <w:color w:val="78A141" w:themeColor="accent5"/>
        </w:rPr>
        <w:t>Rationale</w:t>
      </w:r>
    </w:p>
    <w:p w14:paraId="5164A3A2" w14:textId="37FB6DE3" w:rsidR="001315A4" w:rsidRPr="00F04AB2" w:rsidRDefault="00F04AB2" w:rsidP="00F04AB2">
      <w:pPr>
        <w:pStyle w:val="BodyEnd"/>
        <w:rPr>
          <w:color w:val="3C5020" w:themeColor="accent5" w:themeShade="80"/>
          <w:shd w:val="clear" w:color="auto" w:fill="FFFFFF"/>
          <w:lang w:eastAsia="en-GB"/>
        </w:rPr>
      </w:pPr>
      <w:r w:rsidRPr="004A6417">
        <w:rPr>
          <w:shd w:val="clear" w:color="auto" w:fill="FFFFFF"/>
          <w:lang w:eastAsia="en-GB"/>
        </w:rPr>
        <w:t xml:space="preserve">All staff / co-childminders should </w:t>
      </w:r>
      <w:proofErr w:type="gramStart"/>
      <w:r w:rsidRPr="004A6417">
        <w:rPr>
          <w:shd w:val="clear" w:color="auto" w:fill="FFFFFF"/>
          <w:lang w:eastAsia="en-GB"/>
        </w:rPr>
        <w:t>behave in an exemplary way at all times</w:t>
      </w:r>
      <w:proofErr w:type="gramEnd"/>
      <w:r w:rsidRPr="004A6417">
        <w:rPr>
          <w:shd w:val="clear" w:color="auto" w:fill="FFFFFF"/>
          <w:lang w:eastAsia="en-GB"/>
        </w:rPr>
        <w:t xml:space="preserve">. Staff who work in the setting set examples of </w:t>
      </w:r>
      <w:proofErr w:type="spellStart"/>
      <w:r w:rsidRPr="004A6417">
        <w:rPr>
          <w:shd w:val="clear" w:color="auto" w:fill="FFFFFF"/>
          <w:lang w:eastAsia="en-GB"/>
        </w:rPr>
        <w:t>behaviour</w:t>
      </w:r>
      <w:proofErr w:type="spellEnd"/>
      <w:r w:rsidRPr="004A6417">
        <w:rPr>
          <w:shd w:val="clear" w:color="auto" w:fill="FFFFFF"/>
          <w:lang w:eastAsia="en-GB"/>
        </w:rPr>
        <w:t xml:space="preserve"> and conduct, which can be copied by the children.</w:t>
      </w:r>
      <w:r w:rsidRPr="004A6417">
        <w:rPr>
          <w:shd w:val="clear" w:color="auto" w:fill="FFFFFF"/>
          <w:lang w:eastAsia="en-GB"/>
        </w:rPr>
        <w:br/>
      </w:r>
      <w:r w:rsidRPr="004A6417">
        <w:rPr>
          <w:lang w:eastAsia="en-GB"/>
        </w:rPr>
        <w:br/>
      </w:r>
      <w:r w:rsidR="00B22262">
        <w:rPr>
          <w:shd w:val="clear" w:color="auto" w:fill="FFFFFF"/>
          <w:lang w:eastAsia="en-GB"/>
        </w:rPr>
        <w:t>Both Louisa and Hannah are trained as safeguarding leads in the Little Ladybirds Setting.</w:t>
      </w:r>
    </w:p>
    <w:p w14:paraId="1CE64C4E" w14:textId="77777777" w:rsidR="001315A4" w:rsidRPr="001315A4" w:rsidRDefault="001315A4" w:rsidP="001315A4">
      <w:pPr>
        <w:pStyle w:val="Headingtwo"/>
        <w:rPr>
          <w:color w:val="78A141" w:themeColor="accent5"/>
        </w:rPr>
      </w:pPr>
      <w:r w:rsidRPr="001315A4">
        <w:rPr>
          <w:color w:val="78A141" w:themeColor="accent5"/>
        </w:rPr>
        <w:t>Procedure</w:t>
      </w:r>
    </w:p>
    <w:p w14:paraId="2BE78395" w14:textId="77777777" w:rsidR="00F04AB2" w:rsidRPr="004A6417" w:rsidRDefault="00F04AB2" w:rsidP="00F04AB2">
      <w:pPr>
        <w:pStyle w:val="Body"/>
        <w:rPr>
          <w:lang w:eastAsia="en-GB"/>
        </w:rPr>
      </w:pPr>
      <w:r w:rsidRPr="004A6417">
        <w:rPr>
          <w:lang w:eastAsia="en-GB"/>
        </w:rPr>
        <w:t>Staff are expected to treat children with courtesy, sensitivity and respect.</w:t>
      </w:r>
    </w:p>
    <w:p w14:paraId="6BAFC87D" w14:textId="77777777" w:rsidR="00F04AB2" w:rsidRPr="00E3159D" w:rsidRDefault="00F04AB2" w:rsidP="00CD474A">
      <w:pPr>
        <w:pStyle w:val="Bullets"/>
        <w:numPr>
          <w:ilvl w:val="0"/>
          <w:numId w:val="13"/>
        </w:numPr>
      </w:pPr>
      <w:r w:rsidRPr="00E3159D">
        <w:t>Staff must attend all safeguarding training (every 2 years) provided by the lead practitioner and, when required, training provided by the Local Safeguarding Children Board / Local Authority.</w:t>
      </w:r>
    </w:p>
    <w:p w14:paraId="51AB49B0" w14:textId="77777777" w:rsidR="00F04AB2" w:rsidRPr="00E3159D" w:rsidRDefault="00F04AB2" w:rsidP="00CD474A">
      <w:pPr>
        <w:pStyle w:val="Bullets"/>
        <w:numPr>
          <w:ilvl w:val="0"/>
          <w:numId w:val="13"/>
        </w:numPr>
      </w:pPr>
      <w:r w:rsidRPr="00E3159D">
        <w:t>Staff must never give guarantees of confidentiality or secrecy to children or adults.</w:t>
      </w:r>
    </w:p>
    <w:p w14:paraId="3336BC88" w14:textId="77777777" w:rsidR="00F04AB2" w:rsidRPr="00E3159D" w:rsidRDefault="00F04AB2" w:rsidP="00CD474A">
      <w:pPr>
        <w:pStyle w:val="Bullets"/>
        <w:numPr>
          <w:ilvl w:val="0"/>
          <w:numId w:val="13"/>
        </w:numPr>
      </w:pPr>
      <w:r w:rsidRPr="00E3159D">
        <w:t>Staff will be trained in how to support children with nappy changing and toileting.</w:t>
      </w:r>
    </w:p>
    <w:p w14:paraId="55EB6DD8" w14:textId="77777777" w:rsidR="00F04AB2" w:rsidRPr="00E3159D" w:rsidRDefault="00F04AB2" w:rsidP="00CD474A">
      <w:pPr>
        <w:pStyle w:val="Bullets"/>
        <w:numPr>
          <w:ilvl w:val="0"/>
          <w:numId w:val="13"/>
        </w:numPr>
      </w:pPr>
      <w:r w:rsidRPr="00E3159D">
        <w:t>Staff must avoid using inappropriate language or actions when speaking with parents or children.</w:t>
      </w:r>
    </w:p>
    <w:p w14:paraId="43E1D966" w14:textId="77777777" w:rsidR="00F04AB2" w:rsidRPr="00E3159D" w:rsidRDefault="00F04AB2" w:rsidP="00CD474A">
      <w:pPr>
        <w:pStyle w:val="Bullets"/>
        <w:numPr>
          <w:ilvl w:val="0"/>
          <w:numId w:val="13"/>
        </w:numPr>
      </w:pPr>
      <w:r w:rsidRPr="00E3159D">
        <w:t>Staff have a duty to safeguard children from physical abuse, sexual abuse, emotional abuse and neglect. Concerns must be reported to the lead practitioner immediately. The Whistleblowing Procedures of the setting must be followed if staff continue to be concerned about a child’s welfare or safety.</w:t>
      </w:r>
    </w:p>
    <w:p w14:paraId="4A5E0767" w14:textId="77777777" w:rsidR="00F04AB2" w:rsidRPr="00E3159D" w:rsidRDefault="00F04AB2" w:rsidP="00CD474A">
      <w:pPr>
        <w:pStyle w:val="Bullets"/>
        <w:numPr>
          <w:ilvl w:val="0"/>
          <w:numId w:val="13"/>
        </w:numPr>
      </w:pPr>
      <w:r w:rsidRPr="00E3159D">
        <w:t>If a staff member uses physical restraint to protect a child from hurting themselves or others it must be immediately reported to the safeguarding lead childminder and recorded.</w:t>
      </w:r>
    </w:p>
    <w:p w14:paraId="144EE319" w14:textId="77777777" w:rsidR="00F04AB2" w:rsidRPr="00E3159D" w:rsidRDefault="00F04AB2" w:rsidP="00CD474A">
      <w:pPr>
        <w:pStyle w:val="Bullets"/>
        <w:numPr>
          <w:ilvl w:val="0"/>
          <w:numId w:val="13"/>
        </w:numPr>
      </w:pPr>
      <w:r w:rsidRPr="00E3159D">
        <w:t>Staff are expected to dress suitably for working with children and to be neat and professional in appearance.</w:t>
      </w:r>
    </w:p>
    <w:p w14:paraId="14BE5161" w14:textId="77777777" w:rsidR="00F04AB2" w:rsidRDefault="00F04AB2" w:rsidP="00CD474A">
      <w:pPr>
        <w:pStyle w:val="Bullets"/>
        <w:numPr>
          <w:ilvl w:val="0"/>
          <w:numId w:val="13"/>
        </w:numPr>
      </w:pPr>
      <w:r w:rsidRPr="00E3159D">
        <w:t>Smoking is not permitted during working hours and staff must not smell of smoke when working.</w:t>
      </w:r>
    </w:p>
    <w:p w14:paraId="6C21D50B" w14:textId="11BCD830" w:rsidR="00F04AB2" w:rsidRPr="00E3159D" w:rsidRDefault="00F04AB2" w:rsidP="00CD474A">
      <w:pPr>
        <w:pStyle w:val="Bullets"/>
        <w:numPr>
          <w:ilvl w:val="0"/>
          <w:numId w:val="13"/>
        </w:numPr>
      </w:pPr>
      <w:r w:rsidRPr="00E3159D">
        <w:lastRenderedPageBreak/>
        <w:t>Use of alcohol and illegal drugs or legal drugs that impact on ability to care for children is not permitted during working hours and staff must not arrive at the setting under the influence of alcohol or illegal drugs.</w:t>
      </w:r>
    </w:p>
    <w:p w14:paraId="68F6F909" w14:textId="77777777" w:rsidR="00F04AB2" w:rsidRPr="00E3159D" w:rsidRDefault="00F04AB2" w:rsidP="00CD474A">
      <w:pPr>
        <w:pStyle w:val="Bullets"/>
        <w:numPr>
          <w:ilvl w:val="0"/>
          <w:numId w:val="13"/>
        </w:numPr>
      </w:pPr>
      <w:r w:rsidRPr="00E3159D">
        <w:t>If a staff member is ill or is prescribed a new medication, which might affect their suitability to work, by their doctor or other medical practitioner, they must inform the safeguarding lead practitioner as soon as possible.</w:t>
      </w:r>
    </w:p>
    <w:p w14:paraId="65BCB9CA" w14:textId="77777777" w:rsidR="00F04AB2" w:rsidRPr="00E3159D" w:rsidRDefault="00F04AB2" w:rsidP="00CD474A">
      <w:pPr>
        <w:pStyle w:val="Bullets"/>
        <w:numPr>
          <w:ilvl w:val="0"/>
          <w:numId w:val="13"/>
        </w:numPr>
      </w:pPr>
      <w:r w:rsidRPr="00E3159D">
        <w:t>If a staff member knows that, they are or might be disqualified from working with children or disqualified by association with another person who is disqualified from working with children, they must inform the safeguarding lead childminder as soon as possible.</w:t>
      </w:r>
    </w:p>
    <w:p w14:paraId="14306D53" w14:textId="77777777" w:rsidR="00F04AB2" w:rsidRDefault="00F04AB2" w:rsidP="00CD474A">
      <w:pPr>
        <w:pStyle w:val="Bulletsend"/>
        <w:numPr>
          <w:ilvl w:val="0"/>
          <w:numId w:val="13"/>
        </w:numPr>
        <w:rPr>
          <w:lang w:eastAsia="en-GB"/>
        </w:rPr>
      </w:pPr>
      <w:r w:rsidRPr="00E3159D">
        <w:t>Staff must maintain the highest possible standards of confidentiality and ensure that documentation, records and discussions</w:t>
      </w:r>
      <w:r w:rsidRPr="00B7650F">
        <w:rPr>
          <w:lang w:eastAsia="en-GB"/>
        </w:rPr>
        <w:t xml:space="preserve"> remain confidential.</w:t>
      </w:r>
    </w:p>
    <w:p w14:paraId="20DED50F" w14:textId="77777777" w:rsidR="00F04AB2" w:rsidRPr="00F53EC4" w:rsidRDefault="00F04AB2" w:rsidP="00F04AB2">
      <w:pPr>
        <w:pStyle w:val="Body"/>
        <w:rPr>
          <w:shd w:val="clear" w:color="auto" w:fill="FFFFFF"/>
          <w:lang w:eastAsia="en-GB"/>
        </w:rPr>
      </w:pPr>
      <w:r w:rsidRPr="00E3159D">
        <w:rPr>
          <w:shd w:val="clear" w:color="auto" w:fill="FFFFFF"/>
          <w:lang w:eastAsia="en-GB"/>
        </w:rPr>
        <w:t>Please read this policy alongside the Safeguarding Policy and Procedures of the setting, which also includes procedures for reporting concerns about a child’s wellbeing or safety</w:t>
      </w:r>
      <w:r>
        <w:rPr>
          <w:shd w:val="clear" w:color="auto" w:fill="FFFFFF"/>
          <w:lang w:eastAsia="en-GB"/>
        </w:rPr>
        <w:t>.</w:t>
      </w:r>
    </w:p>
    <w:p w14:paraId="5576558C" w14:textId="704AE0FA" w:rsidR="001315A4" w:rsidRPr="00EF1E08" w:rsidRDefault="001315A4" w:rsidP="004B3FAD">
      <w:pPr>
        <w:pStyle w:val="NoSpacing"/>
        <w:rPr>
          <w:rFonts w:ascii="Arial" w:hAnsi="Arial" w:cs="Arial"/>
          <w:color w:val="595959"/>
          <w:szCs w:val="24"/>
        </w:rPr>
      </w:pPr>
    </w:p>
    <w:p w14:paraId="748CBAF7" w14:textId="06610609" w:rsidR="00EF1E08" w:rsidRPr="00115663" w:rsidRDefault="001F19A1" w:rsidP="001315A4">
      <w:pPr>
        <w:pStyle w:val="BodyEnd"/>
      </w:pPr>
      <w:r>
        <w:rPr>
          <w:rFonts w:ascii="Times New Roman" w:hAnsi="Times New Roman" w:cs="Times New Roman"/>
          <w:noProof/>
          <w:color w:val="auto"/>
          <w:lang w:val="en-GB" w:eastAsia="en-GB"/>
        </w:rPr>
        <mc:AlternateContent>
          <mc:Choice Requires="wps">
            <w:drawing>
              <wp:anchor distT="0" distB="0" distL="114300" distR="114300" simplePos="0" relativeHeight="251659264" behindDoc="0" locked="0" layoutInCell="1" allowOverlap="1" wp14:anchorId="1B6D80C4" wp14:editId="7BE755A4">
                <wp:simplePos x="0" y="0"/>
                <wp:positionH relativeFrom="margin">
                  <wp:align>center</wp:align>
                </wp:positionH>
                <wp:positionV relativeFrom="paragraph">
                  <wp:posOffset>2369185</wp:posOffset>
                </wp:positionV>
                <wp:extent cx="5890260" cy="2293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90260" cy="2293620"/>
                        </a:xfrm>
                        <a:prstGeom prst="rect">
                          <a:avLst/>
                        </a:prstGeom>
                        <a:solidFill>
                          <a:schemeClr val="lt1"/>
                        </a:solidFill>
                        <a:ln w="6350">
                          <a:noFill/>
                        </a:ln>
                      </wps:spPr>
                      <wps:txbx>
                        <w:txbxContent>
                          <w:p w14:paraId="52F1A7A8" w14:textId="77777777" w:rsidR="001F19A1" w:rsidRDefault="001F19A1" w:rsidP="001F19A1">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1BB9CAAD" w14:textId="089AEE51" w:rsidR="001F19A1" w:rsidRDefault="001F19A1" w:rsidP="001F19A1">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3AB53E11" w14:textId="77777777" w:rsidR="00B22262" w:rsidRDefault="00B22262" w:rsidP="001F19A1">
                            <w:pPr>
                              <w:jc w:val="center"/>
                              <w:rPr>
                                <w:rFonts w:ascii="Arial" w:hAnsi="Arial" w:cs="Arial"/>
                                <w:b/>
                                <w:bCs/>
                                <w:color w:val="78A141" w:themeColor="accent5"/>
                                <w:sz w:val="28"/>
                                <w:szCs w:val="22"/>
                              </w:rPr>
                            </w:pPr>
                          </w:p>
                          <w:p w14:paraId="7E49210F" w14:textId="77777777" w:rsidR="00B22262" w:rsidRDefault="00B22262" w:rsidP="00B22262">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585EC1C6" w14:textId="43C882A7" w:rsidR="001F19A1" w:rsidRDefault="001F19A1" w:rsidP="00B22262">
                            <w:pPr>
                              <w:jc w:val="center"/>
                              <w:rPr>
                                <w:rFonts w:ascii="Arial" w:hAnsi="Arial" w:cs="Arial"/>
                                <w:b/>
                                <w:bCs/>
                                <w:color w:val="78A141" w:themeColor="accent5"/>
                                <w:sz w:val="28"/>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6D80C4" id="_x0000_t202" coordsize="21600,21600" o:spt="202" path="m,l,21600r21600,l21600,xe">
                <v:stroke joinstyle="miter"/>
                <v:path gradientshapeok="t" o:connecttype="rect"/>
              </v:shapetype>
              <v:shape id="Text Box 4" o:spid="_x0000_s1026" type="#_x0000_t202" style="position:absolute;margin-left:0;margin-top:186.55pt;width:463.8pt;height:180.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" fillcolor="white [3201]" stroked="f" strokeweight=".5pt">
                <v:textbox>
                  <w:txbxContent>
                    <w:p w14:paraId="52F1A7A8" w14:textId="77777777" w:rsidR="001F19A1" w:rsidRDefault="001F19A1" w:rsidP="001F19A1">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1BB9CAAD" w14:textId="089AEE51" w:rsidR="001F19A1" w:rsidRDefault="001F19A1" w:rsidP="001F19A1">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3AB53E11" w14:textId="77777777" w:rsidR="00B22262" w:rsidRDefault="00B22262" w:rsidP="001F19A1">
                      <w:pPr>
                        <w:jc w:val="center"/>
                        <w:rPr>
                          <w:rFonts w:ascii="Arial" w:hAnsi="Arial" w:cs="Arial"/>
                          <w:b/>
                          <w:bCs/>
                          <w:color w:val="78A141" w:themeColor="accent5"/>
                          <w:sz w:val="28"/>
                          <w:szCs w:val="22"/>
                        </w:rPr>
                      </w:pPr>
                    </w:p>
                    <w:p w14:paraId="7E49210F" w14:textId="77777777" w:rsidR="00B22262" w:rsidRDefault="00B22262" w:rsidP="00B22262">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585EC1C6" w14:textId="43C882A7" w:rsidR="001F19A1" w:rsidRDefault="001F19A1" w:rsidP="00B22262">
                      <w:pPr>
                        <w:jc w:val="center"/>
                        <w:rPr>
                          <w:rFonts w:ascii="Arial" w:hAnsi="Arial" w:cs="Arial"/>
                          <w:b/>
                          <w:bCs/>
                          <w:color w:val="78A141" w:themeColor="accent5"/>
                          <w:sz w:val="28"/>
                          <w:szCs w:val="22"/>
                        </w:rPr>
                      </w:pPr>
                    </w:p>
                  </w:txbxContent>
                </v:textbox>
                <w10:wrap anchorx="margin"/>
              </v:shape>
            </w:pict>
          </mc:Fallback>
        </mc:AlternateContent>
      </w:r>
    </w:p>
    <w:sectPr w:rsidR="00EF1E08" w:rsidRPr="00115663" w:rsidSect="008C7882">
      <w:headerReference w:type="default" r:id="rId8"/>
      <w:footerReference w:type="default" r:id="rId9"/>
      <w:headerReference w:type="first" r:id="rId10"/>
      <w:footerReference w:type="first" r:id="rId11"/>
      <w:pgSz w:w="11906" w:h="16838" w:code="9"/>
      <w:pgMar w:top="1886" w:right="864" w:bottom="1440" w:left="86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BF18" w14:textId="77777777" w:rsidR="00553B91" w:rsidRDefault="00553B91">
      <w:pPr>
        <w:spacing w:after="0" w:line="240" w:lineRule="auto"/>
      </w:pPr>
      <w:r>
        <w:separator/>
      </w:r>
    </w:p>
  </w:endnote>
  <w:endnote w:type="continuationSeparator" w:id="0">
    <w:p w14:paraId="538B204F" w14:textId="77777777" w:rsidR="00553B91" w:rsidRDefault="00553B91">
      <w:pPr>
        <w:spacing w:after="0" w:line="240" w:lineRule="auto"/>
      </w:pPr>
      <w:r>
        <w:continuationSeparator/>
      </w:r>
    </w:p>
  </w:endnote>
  <w:endnote w:type="continuationNotice" w:id="1">
    <w:p w14:paraId="4E519611" w14:textId="77777777" w:rsidR="00553B91" w:rsidRDefault="00553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B8F3" w14:textId="77777777" w:rsidR="00000000" w:rsidRDefault="00B22262">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5"/>
    </w:tblGrid>
    <w:tr w:rsidR="002E1A5A" w14:paraId="15584A50" w14:textId="77777777" w:rsidTr="002E1A5A">
      <w:trPr>
        <w:trHeight w:val="1362"/>
      </w:trPr>
      <w:tc>
        <w:tcPr>
          <w:tcW w:w="12275" w:type="dxa"/>
          <w:tcBorders>
            <w:top w:val="nil"/>
            <w:left w:val="nil"/>
            <w:bottom w:val="nil"/>
            <w:right w:val="nil"/>
          </w:tcBorders>
        </w:tcPr>
        <w:p w14:paraId="2ED3FB31" w14:textId="7D427341" w:rsidR="002E1A5A" w:rsidRDefault="002E1A5A" w:rsidP="002E1A5A">
          <w:pPr>
            <w:pStyle w:val="Footer"/>
            <w:spacing w:after="0"/>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30E6" w14:textId="77777777" w:rsidR="00553B91" w:rsidRDefault="00553B91">
      <w:pPr>
        <w:spacing w:after="0" w:line="240" w:lineRule="auto"/>
      </w:pPr>
      <w:r>
        <w:separator/>
      </w:r>
    </w:p>
  </w:footnote>
  <w:footnote w:type="continuationSeparator" w:id="0">
    <w:p w14:paraId="199E4B79" w14:textId="77777777" w:rsidR="00553B91" w:rsidRDefault="00553B91">
      <w:pPr>
        <w:spacing w:after="0" w:line="240" w:lineRule="auto"/>
      </w:pPr>
      <w:r>
        <w:continuationSeparator/>
      </w:r>
    </w:p>
  </w:footnote>
  <w:footnote w:type="continuationNotice" w:id="1">
    <w:p w14:paraId="7B8AB5FB" w14:textId="77777777" w:rsidR="00553B91" w:rsidRDefault="00553B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4BFAD73E" w14:textId="77777777" w:rsidTr="00115663">
      <w:trPr>
        <w:trHeight w:val="1880"/>
      </w:trPr>
      <w:tc>
        <w:tcPr>
          <w:tcW w:w="12201" w:type="dxa"/>
          <w:tcBorders>
            <w:top w:val="nil"/>
            <w:left w:val="nil"/>
            <w:bottom w:val="nil"/>
            <w:right w:val="nil"/>
          </w:tcBorders>
        </w:tcPr>
        <w:p w14:paraId="2CE7998F" w14:textId="32FBD44E" w:rsidR="00115663" w:rsidRDefault="00115663" w:rsidP="00115663">
          <w:pPr>
            <w:pStyle w:val="Head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B3E" w14:textId="020C7C92" w:rsidR="00E71405" w:rsidRDefault="00F04AB2">
    <w:r>
      <w:rPr>
        <w:noProof/>
      </w:rPr>
      <w:drawing>
        <wp:anchor distT="0" distB="0" distL="114300" distR="114300" simplePos="0" relativeHeight="251675136" behindDoc="1" locked="0" layoutInCell="1" allowOverlap="1" wp14:anchorId="4CBDE274" wp14:editId="3413A46A">
          <wp:simplePos x="0" y="0"/>
          <wp:positionH relativeFrom="margin">
            <wp:align>center</wp:align>
          </wp:positionH>
          <wp:positionV relativeFrom="paragraph">
            <wp:posOffset>0</wp:posOffset>
          </wp:positionV>
          <wp:extent cx="7797114" cy="949420"/>
          <wp:effectExtent l="0" t="0" r="0" b="3175"/>
          <wp:wrapNone/>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797114" cy="949420"/>
                  </a:xfrm>
                  <a:prstGeom prst="rect">
                    <a:avLst/>
                  </a:prstGeom>
                </pic:spPr>
              </pic:pic>
            </a:graphicData>
          </a:graphic>
        </wp:anchor>
      </w:drawing>
    </w:r>
    <w:r w:rsidR="007E3A99">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E0221A"/>
    <w:multiLevelType w:val="hybridMultilevel"/>
    <w:tmpl w:val="8B3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46125"/>
    <w:multiLevelType w:val="hybridMultilevel"/>
    <w:tmpl w:val="322A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E6FB8"/>
    <w:multiLevelType w:val="hybridMultilevel"/>
    <w:tmpl w:val="7F02E772"/>
    <w:lvl w:ilvl="0" w:tplc="8B1666CA">
      <w:start w:val="1"/>
      <w:numFmt w:val="bullet"/>
      <w:pStyle w:val="Bullets"/>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448281">
    <w:abstractNumId w:val="9"/>
  </w:num>
  <w:num w:numId="2" w16cid:durableId="318921053">
    <w:abstractNumId w:val="7"/>
  </w:num>
  <w:num w:numId="3" w16cid:durableId="1350184122">
    <w:abstractNumId w:val="6"/>
  </w:num>
  <w:num w:numId="4" w16cid:durableId="1424840291">
    <w:abstractNumId w:val="5"/>
  </w:num>
  <w:num w:numId="5" w16cid:durableId="405150135">
    <w:abstractNumId w:val="4"/>
  </w:num>
  <w:num w:numId="6" w16cid:durableId="49158311">
    <w:abstractNumId w:val="8"/>
  </w:num>
  <w:num w:numId="7" w16cid:durableId="1468551515">
    <w:abstractNumId w:val="3"/>
  </w:num>
  <w:num w:numId="8" w16cid:durableId="1798640158">
    <w:abstractNumId w:val="2"/>
  </w:num>
  <w:num w:numId="9" w16cid:durableId="1499878658">
    <w:abstractNumId w:val="1"/>
  </w:num>
  <w:num w:numId="10" w16cid:durableId="1284459124">
    <w:abstractNumId w:val="0"/>
  </w:num>
  <w:num w:numId="11" w16cid:durableId="1781490916">
    <w:abstractNumId w:val="10"/>
  </w:num>
  <w:num w:numId="12" w16cid:durableId="296689541">
    <w:abstractNumId w:val="12"/>
  </w:num>
  <w:num w:numId="13" w16cid:durableId="5880763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A4"/>
    <w:rsid w:val="00066E19"/>
    <w:rsid w:val="000B4BF8"/>
    <w:rsid w:val="000F2898"/>
    <w:rsid w:val="00115663"/>
    <w:rsid w:val="001315A4"/>
    <w:rsid w:val="001F19A1"/>
    <w:rsid w:val="00213EAB"/>
    <w:rsid w:val="00215D1D"/>
    <w:rsid w:val="002812CE"/>
    <w:rsid w:val="00284AAA"/>
    <w:rsid w:val="002D7F70"/>
    <w:rsid w:val="002E1A5A"/>
    <w:rsid w:val="00312210"/>
    <w:rsid w:val="00361777"/>
    <w:rsid w:val="00361FC2"/>
    <w:rsid w:val="003F7C02"/>
    <w:rsid w:val="00462B54"/>
    <w:rsid w:val="004B3FAD"/>
    <w:rsid w:val="004C595E"/>
    <w:rsid w:val="00535A9A"/>
    <w:rsid w:val="00553B91"/>
    <w:rsid w:val="00576382"/>
    <w:rsid w:val="00620729"/>
    <w:rsid w:val="00656387"/>
    <w:rsid w:val="00673242"/>
    <w:rsid w:val="00691768"/>
    <w:rsid w:val="006F0367"/>
    <w:rsid w:val="007C4A68"/>
    <w:rsid w:val="007E0D6E"/>
    <w:rsid w:val="007E3A99"/>
    <w:rsid w:val="008658F6"/>
    <w:rsid w:val="008945AC"/>
    <w:rsid w:val="008C7882"/>
    <w:rsid w:val="009439AA"/>
    <w:rsid w:val="00A45E55"/>
    <w:rsid w:val="00B22262"/>
    <w:rsid w:val="00B22EC4"/>
    <w:rsid w:val="00B54EAE"/>
    <w:rsid w:val="00B552FE"/>
    <w:rsid w:val="00BA5A05"/>
    <w:rsid w:val="00BC06ED"/>
    <w:rsid w:val="00CD474A"/>
    <w:rsid w:val="00CE2CAB"/>
    <w:rsid w:val="00D904CD"/>
    <w:rsid w:val="00DE3E34"/>
    <w:rsid w:val="00E041D6"/>
    <w:rsid w:val="00E32718"/>
    <w:rsid w:val="00E71405"/>
    <w:rsid w:val="00E802A8"/>
    <w:rsid w:val="00EF1E08"/>
    <w:rsid w:val="00F04AB2"/>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B9A7A2"/>
  <w15:chartTrackingRefBased/>
  <w15:docId w15:val="{214A3D6E-A849-43DE-9E6D-8E0C82EA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semiHidden/>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paragraph" w:customStyle="1" w:styleId="Body">
    <w:name w:val="Body"/>
    <w:basedOn w:val="Normal"/>
    <w:qFormat/>
    <w:rsid w:val="001315A4"/>
    <w:pPr>
      <w:spacing w:after="360" w:line="360" w:lineRule="exact"/>
    </w:pPr>
    <w:rPr>
      <w:rFonts w:ascii="Arial" w:eastAsia="Times New Roman" w:hAnsi="Arial" w:cs="Arial"/>
      <w:color w:val="595959"/>
      <w:szCs w:val="24"/>
    </w:rPr>
  </w:style>
  <w:style w:type="paragraph" w:customStyle="1" w:styleId="Headingtwo">
    <w:name w:val="Heading two"/>
    <w:basedOn w:val="Normal"/>
    <w:qFormat/>
    <w:rsid w:val="001315A4"/>
    <w:pPr>
      <w:spacing w:after="240" w:line="280" w:lineRule="exact"/>
    </w:pPr>
    <w:rPr>
      <w:rFonts w:ascii="Arial" w:eastAsia="Times New Roman" w:hAnsi="Arial" w:cs="Arial"/>
      <w:b/>
      <w:bCs/>
      <w:color w:val="7C2C41"/>
      <w:szCs w:val="24"/>
    </w:rPr>
  </w:style>
  <w:style w:type="paragraph" w:customStyle="1" w:styleId="BodyEnd">
    <w:name w:val="Body (End)"/>
    <w:basedOn w:val="Body"/>
    <w:qFormat/>
    <w:rsid w:val="001315A4"/>
    <w:pPr>
      <w:spacing w:after="600"/>
    </w:pPr>
  </w:style>
  <w:style w:type="paragraph" w:customStyle="1" w:styleId="Policytitle">
    <w:name w:val="Policy title"/>
    <w:basedOn w:val="Normal"/>
    <w:qFormat/>
    <w:rsid w:val="001315A4"/>
    <w:pPr>
      <w:spacing w:after="600" w:line="240" w:lineRule="auto"/>
    </w:pPr>
    <w:rPr>
      <w:rFonts w:ascii="Arial" w:eastAsia="Times New Roman" w:hAnsi="Arial" w:cs="Arial"/>
      <w:b/>
      <w:bCs/>
      <w:color w:val="D55375"/>
      <w:sz w:val="32"/>
      <w:szCs w:val="32"/>
    </w:rPr>
  </w:style>
  <w:style w:type="paragraph" w:customStyle="1" w:styleId="TableBody">
    <w:name w:val="Table Body"/>
    <w:basedOn w:val="Normal"/>
    <w:qFormat/>
    <w:rsid w:val="001315A4"/>
    <w:pPr>
      <w:spacing w:after="0" w:line="260" w:lineRule="exact"/>
    </w:pPr>
    <w:rPr>
      <w:rFonts w:ascii="Arial" w:eastAsia="Times New Roman" w:hAnsi="Arial" w:cs="Arial"/>
      <w:color w:val="595959"/>
      <w:sz w:val="18"/>
      <w:lang w:val="en-GB"/>
    </w:rPr>
  </w:style>
  <w:style w:type="paragraph" w:customStyle="1" w:styleId="Bullets">
    <w:name w:val="Bullets"/>
    <w:basedOn w:val="Body"/>
    <w:qFormat/>
    <w:rsid w:val="00F04AB2"/>
    <w:pPr>
      <w:numPr>
        <w:numId w:val="12"/>
      </w:numPr>
      <w:spacing w:after="120"/>
    </w:pPr>
    <w:rPr>
      <w:noProof/>
    </w:rPr>
  </w:style>
  <w:style w:type="paragraph" w:customStyle="1" w:styleId="Bulletsend">
    <w:name w:val="Bullets (end)"/>
    <w:basedOn w:val="Bullets"/>
    <w:qFormat/>
    <w:rsid w:val="00F04AB2"/>
    <w:pPr>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106421">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(Green Wave design)</Template>
  <TotalTime>11</TotalTime>
  <Pages>2</Pages>
  <Words>400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6</cp:revision>
  <cp:lastPrinted>2021-08-03T14:55:00Z</cp:lastPrinted>
  <dcterms:created xsi:type="dcterms:W3CDTF">2021-07-30T10:15:00Z</dcterms:created>
  <dcterms:modified xsi:type="dcterms:W3CDTF">2022-11-02T10:32:00Z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