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DB79" w14:textId="67961B73" w:rsidR="00273385" w:rsidRPr="00273385" w:rsidRDefault="00273385" w:rsidP="00342352">
      <w:pPr>
        <w:pStyle w:val="Heading1"/>
        <w:spacing w:before="240"/>
        <w:jc w:val="center"/>
        <w:rPr>
          <w:rFonts w:ascii="Arial" w:hAnsi="Arial" w:cs="Arial"/>
          <w:b/>
          <w:bCs w:val="0"/>
          <w:color w:val="78A141" w:themeColor="accent5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565568" behindDoc="0" locked="0" layoutInCell="1" allowOverlap="1" wp14:anchorId="22A1CAFF" wp14:editId="54935072">
            <wp:simplePos x="0" y="0"/>
            <wp:positionH relativeFrom="column">
              <wp:posOffset>5443855</wp:posOffset>
            </wp:positionH>
            <wp:positionV relativeFrom="paragraph">
              <wp:posOffset>-635</wp:posOffset>
            </wp:positionV>
            <wp:extent cx="857250" cy="852805"/>
            <wp:effectExtent l="0" t="0" r="0" b="444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385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>Accident/ Injury Form</w:t>
      </w:r>
    </w:p>
    <w:p w14:paraId="564C0540" w14:textId="11957C48" w:rsidR="001315A4" w:rsidRDefault="00F3174F" w:rsidP="001315A4">
      <w:pPr>
        <w:pStyle w:val="Heading1"/>
      </w:pPr>
      <w:r w:rsidRPr="00F3174F">
        <w:rPr>
          <w:b/>
          <w:bCs w:val="0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10DD616F" wp14:editId="60051810">
                <wp:simplePos x="0" y="0"/>
                <wp:positionH relativeFrom="column">
                  <wp:posOffset>5782945</wp:posOffset>
                </wp:positionH>
                <wp:positionV relativeFrom="paragraph">
                  <wp:posOffset>6035583</wp:posOffset>
                </wp:positionV>
                <wp:extent cx="1027430" cy="146115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46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982C" w14:textId="1A96F324" w:rsidR="00F3174F" w:rsidRPr="00BE56AF" w:rsidRDefault="00F3174F">
                            <w:pPr>
                              <w:rPr>
                                <w:b/>
                                <w:bCs/>
                                <w:color w:val="9BBB59" w:themeColor="accent6"/>
                                <w:u w:val="single"/>
                              </w:rPr>
                            </w:pPr>
                            <w:r w:rsidRPr="00BE56AF">
                              <w:rPr>
                                <w:b/>
                                <w:bCs/>
                                <w:color w:val="9BBB59" w:themeColor="accent6"/>
                                <w:u w:val="single"/>
                              </w:rPr>
                              <w:t>Body Map</w:t>
                            </w:r>
                          </w:p>
                          <w:p w14:paraId="2BFA63C0" w14:textId="3FD19504" w:rsidR="00F3174F" w:rsidRPr="00BE56AF" w:rsidRDefault="00F3174F">
                            <w:pPr>
                              <w:rPr>
                                <w:b/>
                                <w:bCs/>
                                <w:color w:val="9BBB59" w:themeColor="accent6"/>
                              </w:rPr>
                            </w:pPr>
                          </w:p>
                          <w:p w14:paraId="401D904B" w14:textId="28F7C113" w:rsidR="00F3174F" w:rsidRPr="00BE56AF" w:rsidRDefault="00F3174F">
                            <w:pPr>
                              <w:rPr>
                                <w:b/>
                                <w:bCs/>
                                <w:color w:val="9BBB59" w:themeColor="accent6"/>
                              </w:rPr>
                            </w:pPr>
                            <w:r w:rsidRPr="00BE56AF">
                              <w:rPr>
                                <w:b/>
                                <w:bCs/>
                                <w:color w:val="9BBB59" w:themeColor="accent6"/>
                              </w:rPr>
                              <w:t xml:space="preserve">Front </w:t>
                            </w:r>
                            <w:r w:rsidR="00BE56AF" w:rsidRPr="00BE56AF">
                              <w:rPr>
                                <w:b/>
                                <w:bCs/>
                                <w:color w:val="9BBB59" w:themeColor="accent6"/>
                              </w:rPr>
                              <w:t>/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35pt;margin-top:475.25pt;width:80.9pt;height:115.0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" filled="f" stroked="f">
                <v:textbox>
                  <w:txbxContent>
                    <w:p w14:paraId="6DFE982C" w14:textId="1A96F324" w:rsidR="00F3174F" w:rsidRPr="00BE56AF" w:rsidRDefault="00F3174F">
                      <w:pPr>
                        <w:rPr>
                          <w:b/>
                          <w:bCs/>
                          <w:color w:val="9BBB59" w:themeColor="accent6"/>
                          <w:u w:val="single"/>
                        </w:rPr>
                      </w:pPr>
                      <w:r w:rsidRPr="00BE56AF">
                        <w:rPr>
                          <w:b/>
                          <w:bCs/>
                          <w:color w:val="9BBB59" w:themeColor="accent6"/>
                          <w:u w:val="single"/>
                        </w:rPr>
                        <w:t>Body Map</w:t>
                      </w:r>
                    </w:p>
                    <w:p w14:paraId="2BFA63C0" w14:textId="3FD19504" w:rsidR="00F3174F" w:rsidRPr="00BE56AF" w:rsidRDefault="00F3174F">
                      <w:pPr>
                        <w:rPr>
                          <w:b/>
                          <w:bCs/>
                          <w:color w:val="9BBB59" w:themeColor="accent6"/>
                        </w:rPr>
                      </w:pPr>
                    </w:p>
                    <w:p w14:paraId="401D904B" w14:textId="28F7C113" w:rsidR="00F3174F" w:rsidRPr="00BE56AF" w:rsidRDefault="00F3174F">
                      <w:pPr>
                        <w:rPr>
                          <w:b/>
                          <w:bCs/>
                          <w:color w:val="9BBB59" w:themeColor="accent6"/>
                        </w:rPr>
                      </w:pPr>
                      <w:r w:rsidRPr="00BE56AF">
                        <w:rPr>
                          <w:b/>
                          <w:bCs/>
                          <w:color w:val="9BBB59" w:themeColor="accent6"/>
                        </w:rPr>
                        <w:t xml:space="preserve">Front </w:t>
                      </w:r>
                      <w:r w:rsidR="00BE56AF" w:rsidRPr="00BE56AF">
                        <w:rPr>
                          <w:b/>
                          <w:bCs/>
                          <w:color w:val="9BBB59" w:themeColor="accent6"/>
                        </w:rPr>
                        <w:t>/ Back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174"/>
      </w:tblGrid>
      <w:tr w:rsidR="000B4C2D" w14:paraId="5E94157D" w14:textId="77777777" w:rsidTr="00F3174F">
        <w:trPr>
          <w:trHeight w:val="1054"/>
        </w:trPr>
        <w:tc>
          <w:tcPr>
            <w:tcW w:w="4050" w:type="dxa"/>
          </w:tcPr>
          <w:p w14:paraId="1B85EC9B" w14:textId="4D287814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Child’s Name:</w:t>
            </w:r>
          </w:p>
        </w:tc>
        <w:tc>
          <w:tcPr>
            <w:tcW w:w="5174" w:type="dxa"/>
          </w:tcPr>
          <w:p w14:paraId="7BD2BC70" w14:textId="7286DDC1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of Birth:</w:t>
            </w:r>
          </w:p>
        </w:tc>
      </w:tr>
      <w:tr w:rsidR="000B4C2D" w14:paraId="4FF8AFB7" w14:textId="77777777" w:rsidTr="00273385">
        <w:trPr>
          <w:trHeight w:val="1066"/>
        </w:trPr>
        <w:tc>
          <w:tcPr>
            <w:tcW w:w="9224" w:type="dxa"/>
            <w:gridSpan w:val="2"/>
          </w:tcPr>
          <w:p w14:paraId="67D776E2" w14:textId="51CCC653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and Time of Accident:</w:t>
            </w:r>
          </w:p>
        </w:tc>
      </w:tr>
      <w:tr w:rsidR="000B4C2D" w14:paraId="6B5B370E" w14:textId="77777777" w:rsidTr="00F3174F">
        <w:trPr>
          <w:trHeight w:val="674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1279E3BD" w14:textId="151276BB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Name of Adult</w:t>
            </w:r>
            <w:r w:rsidR="00273385" w:rsidRPr="00273385">
              <w:rPr>
                <w:b/>
                <w:bCs/>
                <w:color w:val="00B050"/>
              </w:rPr>
              <w:t>/ Witnesses</w:t>
            </w:r>
            <w:r w:rsidRPr="00273385">
              <w:rPr>
                <w:b/>
                <w:bCs/>
                <w:color w:val="00B050"/>
              </w:rPr>
              <w:t xml:space="preserve"> Present: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69227E7B" w14:textId="4CB0ED6E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Place</w:t>
            </w:r>
            <w:r w:rsidR="00273385" w:rsidRPr="00273385">
              <w:rPr>
                <w:b/>
                <w:bCs/>
                <w:color w:val="00B050"/>
              </w:rPr>
              <w:t xml:space="preserve"> Where</w:t>
            </w:r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</w:tr>
      <w:tr w:rsidR="000B4C2D" w14:paraId="4B0791C9" w14:textId="77777777" w:rsidTr="00F3174F">
        <w:trPr>
          <w:trHeight w:val="1090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255C1663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58D3A902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189D3E44" w14:textId="77777777" w:rsidTr="00F3174F">
        <w:trPr>
          <w:trHeight w:val="628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7C70A09C" w14:textId="73A745CB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 xml:space="preserve">Description Of How </w:t>
            </w:r>
            <w:proofErr w:type="gramStart"/>
            <w:r w:rsidRPr="00273385">
              <w:rPr>
                <w:b/>
                <w:bCs/>
                <w:color w:val="00B050"/>
              </w:rPr>
              <w:t>The</w:t>
            </w:r>
            <w:proofErr w:type="gramEnd"/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07CE83A6" w14:textId="534DB26A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Report of Injury:</w:t>
            </w:r>
          </w:p>
        </w:tc>
      </w:tr>
      <w:tr w:rsidR="000B4C2D" w14:paraId="1704C63A" w14:textId="77777777" w:rsidTr="00F3174F">
        <w:trPr>
          <w:trHeight w:val="1066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636A6AB4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048C577B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60E9DDEF" w14:textId="77777777" w:rsidTr="00F3174F">
        <w:trPr>
          <w:trHeight w:val="1438"/>
        </w:trPr>
        <w:tc>
          <w:tcPr>
            <w:tcW w:w="4050" w:type="dxa"/>
          </w:tcPr>
          <w:p w14:paraId="2D356FEB" w14:textId="3CFF013E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First Aid Treatment Given:</w:t>
            </w:r>
          </w:p>
        </w:tc>
        <w:tc>
          <w:tcPr>
            <w:tcW w:w="5174" w:type="dxa"/>
          </w:tcPr>
          <w:p w14:paraId="761363D5" w14:textId="53B61FD8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Condition of Child Following the Incident:</w:t>
            </w:r>
          </w:p>
        </w:tc>
      </w:tr>
      <w:tr w:rsidR="000C4220" w14:paraId="0DCACD7F" w14:textId="77777777" w:rsidTr="00F3174F">
        <w:trPr>
          <w:trHeight w:val="370"/>
        </w:trPr>
        <w:tc>
          <w:tcPr>
            <w:tcW w:w="40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C36D4" w14:textId="434500FC" w:rsidR="000C4220" w:rsidRPr="00273385" w:rsidRDefault="00457C42" w:rsidP="00C07C50">
            <w:pPr>
              <w:pStyle w:val="Body"/>
              <w:rPr>
                <w:b/>
                <w:bCs/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439884" wp14:editId="33F5BE88">
                      <wp:simplePos x="0" y="0"/>
                      <wp:positionH relativeFrom="column">
                        <wp:posOffset>-17967</wp:posOffset>
                      </wp:positionH>
                      <wp:positionV relativeFrom="paragraph">
                        <wp:posOffset>617855</wp:posOffset>
                      </wp:positionV>
                      <wp:extent cx="4455459" cy="1031875"/>
                      <wp:effectExtent l="0" t="0" r="21590" b="158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5459" cy="10318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0E32D7" id="Rectangle: Rounded Corners 9" o:spid="_x0000_s1026" style="position:absolute;margin-left:-1.4pt;margin-top:48.65pt;width:350.8pt;height:81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" filled="f" strokecolor="#7f7f7f [16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BB4E6EB" wp14:editId="0766F664">
                      <wp:simplePos x="0" y="0"/>
                      <wp:positionH relativeFrom="column">
                        <wp:posOffset>1522037</wp:posOffset>
                      </wp:positionH>
                      <wp:positionV relativeFrom="paragraph">
                        <wp:posOffset>61942</wp:posOffset>
                      </wp:positionV>
                      <wp:extent cx="210820" cy="200660"/>
                      <wp:effectExtent l="0" t="0" r="17780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00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587E9" id="Oval 10" o:spid="_x0000_s1026" style="position:absolute;margin-left:119.85pt;margin-top:4.9pt;width:16.6pt;height:15.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" filled="f" strokecolor="#737d17 [1604]" strokeweight="2pt"/>
                  </w:pict>
                </mc:Fallback>
              </mc:AlternateContent>
            </w:r>
            <w:r w:rsidR="000C4220">
              <w:t>Parent Contacted</w:t>
            </w:r>
            <w:r>
              <w:t>:</w:t>
            </w:r>
            <w:r>
              <w:br/>
            </w:r>
            <w:r w:rsidRPr="00457C42">
              <w:rPr>
                <w:b/>
                <w:bCs/>
                <w:sz w:val="14"/>
                <w:szCs w:val="14"/>
              </w:rPr>
              <w:t>(If so, what time?)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02B52" w14:textId="44B6D621" w:rsidR="000C4220" w:rsidRPr="00273385" w:rsidRDefault="00457C42" w:rsidP="00C07C50">
            <w:pPr>
              <w:pStyle w:val="Body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45155DE1" wp14:editId="72813085">
                  <wp:simplePos x="0" y="0"/>
                  <wp:positionH relativeFrom="column">
                    <wp:posOffset>2173720</wp:posOffset>
                  </wp:positionH>
                  <wp:positionV relativeFrom="paragraph">
                    <wp:posOffset>6690</wp:posOffset>
                  </wp:positionV>
                  <wp:extent cx="910488" cy="1641481"/>
                  <wp:effectExtent l="0" t="0" r="4445" b="0"/>
                  <wp:wrapNone/>
                  <wp:docPr id="24" name="Picture 24" descr="Free Child Outline, Download Free Child Outline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hild Outline, Download Free Child Outline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89" cy="16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CE23F0E" wp14:editId="722FB11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57785</wp:posOffset>
                      </wp:positionV>
                      <wp:extent cx="211455" cy="322580"/>
                      <wp:effectExtent l="0" t="0" r="17145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55C9" id="Rectangle 20" o:spid="_x0000_s1026" style="position:absolute;margin-left:13.15pt;margin-top:4.55pt;width:16.65pt;height:25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" filled="f" strokecolor="#7f7f7f [16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AAE8F49" wp14:editId="2AAA3D24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57785</wp:posOffset>
                      </wp:positionV>
                      <wp:extent cx="211455" cy="322580"/>
                      <wp:effectExtent l="0" t="0" r="1714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FEE2E" id="Rectangle 6" o:spid="_x0000_s1026" style="position:absolute;margin-left:-34.35pt;margin-top:4.55pt;width:16.65pt;height:25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" filled="f" strokecolor="#7f7f7f [16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9DF8E40" wp14:editId="5FF849F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57785</wp:posOffset>
                      </wp:positionV>
                      <wp:extent cx="211455" cy="322580"/>
                      <wp:effectExtent l="0" t="0" r="17145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B009" id="Rectangle 21" o:spid="_x0000_s1026" style="position:absolute;margin-left:-3.45pt;margin-top:4.55pt;width:16.65pt;height:25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" filled="f" strokecolor="#7f7f7f [16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21A230F" wp14:editId="5339A7C6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57785</wp:posOffset>
                      </wp:positionV>
                      <wp:extent cx="211455" cy="322580"/>
                      <wp:effectExtent l="0" t="0" r="1714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AD95D" id="Rectangle 4" o:spid="_x0000_s1026" style="position:absolute;margin-left:-51pt;margin-top:4.55pt;width:16.65pt;height:25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" filled="f" strokecolor="#7f7f7f [16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232D692" wp14:editId="6697915E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252095</wp:posOffset>
                      </wp:positionV>
                      <wp:extent cx="45085" cy="46355"/>
                      <wp:effectExtent l="0" t="0" r="12065" b="1079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B189C" id="Oval 18" o:spid="_x0000_s1026" style="position:absolute;margin-left:-12.15pt;margin-top:19.85pt;width:3.55pt;height:3.6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A7F9283" wp14:editId="79AFC14D">
                      <wp:simplePos x="0" y="0"/>
                      <wp:positionH relativeFrom="column">
                        <wp:posOffset>-159616</wp:posOffset>
                      </wp:positionH>
                      <wp:positionV relativeFrom="paragraph">
                        <wp:posOffset>113665</wp:posOffset>
                      </wp:positionV>
                      <wp:extent cx="45085" cy="46355"/>
                      <wp:effectExtent l="0" t="0" r="12065" b="1079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C4F4A" id="Oval 19" o:spid="_x0000_s1026" style="position:absolute;margin-left:-12.55pt;margin-top:8.95pt;width:3.55pt;height:3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1104" behindDoc="0" locked="0" layoutInCell="1" allowOverlap="1" wp14:anchorId="5EDBC868" wp14:editId="673A092D">
                      <wp:simplePos x="0" y="0"/>
                      <wp:positionH relativeFrom="column">
                        <wp:posOffset>-1188778</wp:posOffset>
                      </wp:positionH>
                      <wp:positionV relativeFrom="paragraph">
                        <wp:posOffset>229928</wp:posOffset>
                      </wp:positionV>
                      <wp:extent cx="3733800" cy="2813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0D33E" w14:textId="5020BAB6" w:rsidR="00273385" w:rsidRDefault="00273385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  <w:r>
                                    <w:t xml:space="preserve">         </w:t>
                                  </w:r>
                                  <w:r w:rsidR="000C4220">
                                    <w:t xml:space="preserve">   </w:t>
                                  </w:r>
                                  <w:r w:rsidR="00457C42">
                                    <w:t xml:space="preserve">                             At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BC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93.6pt;margin-top:18.1pt;width:294pt;height:22.1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" filled="f" stroked="f">
                      <v:textbox>
                        <w:txbxContent>
                          <w:p w14:paraId="1620D33E" w14:textId="5020BAB6" w:rsidR="00273385" w:rsidRDefault="00273385"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        </w:t>
                            </w:r>
                            <w:r w:rsidR="000C4220">
                              <w:t xml:space="preserve">   </w:t>
                            </w:r>
                            <w:r w:rsidR="00457C42">
                              <w:t xml:space="preserve">                             At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315BEDF" wp14:editId="3B8FF42F">
                      <wp:simplePos x="0" y="0"/>
                      <wp:positionH relativeFrom="column">
                        <wp:posOffset>1103745</wp:posOffset>
                      </wp:positionH>
                      <wp:positionV relativeFrom="paragraph">
                        <wp:posOffset>43815</wp:posOffset>
                      </wp:positionV>
                      <wp:extent cx="210820" cy="200660"/>
                      <wp:effectExtent l="0" t="0" r="17780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00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32079" id="Oval 11" o:spid="_x0000_s1026" style="position:absolute;margin-left:86.9pt;margin-top:3.45pt;width:16.6pt;height:15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" filled="f" strokecolor="#737d17 [1604]" strokeweight="2pt"/>
                  </w:pict>
                </mc:Fallback>
              </mc:AlternateContent>
            </w:r>
          </w:p>
        </w:tc>
      </w:tr>
      <w:tr w:rsidR="00E0581C" w14:paraId="179DEEA5" w14:textId="77777777" w:rsidTr="00F3174F">
        <w:trPr>
          <w:trHeight w:val="37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703D0" w14:textId="657E5815" w:rsidR="00E0581C" w:rsidRDefault="00457C42" w:rsidP="00C07C50">
            <w:pPr>
              <w:pStyle w:val="Body"/>
            </w:pPr>
            <w:r>
              <w:t xml:space="preserve"> Notes:</w:t>
            </w:r>
          </w:p>
        </w:tc>
        <w:tc>
          <w:tcPr>
            <w:tcW w:w="5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1A1B81" w14:textId="71690F11" w:rsidR="00E0581C" w:rsidRDefault="00E0581C" w:rsidP="00C07C50">
            <w:pPr>
              <w:pStyle w:val="Body"/>
              <w:rPr>
                <w:noProof/>
              </w:rPr>
            </w:pPr>
          </w:p>
        </w:tc>
      </w:tr>
    </w:tbl>
    <w:p w14:paraId="3F82EBA3" w14:textId="512C4F98" w:rsidR="00273385" w:rsidRDefault="00273385" w:rsidP="00457C42">
      <w:pPr>
        <w:pStyle w:val="Body"/>
      </w:pPr>
    </w:p>
    <w:sectPr w:rsidR="00273385" w:rsidSect="004F07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5F56" w14:textId="77777777" w:rsidR="00930F5C" w:rsidRDefault="00930F5C">
      <w:pPr>
        <w:spacing w:after="0" w:line="240" w:lineRule="auto"/>
      </w:pPr>
      <w:r>
        <w:separator/>
      </w:r>
    </w:p>
  </w:endnote>
  <w:endnote w:type="continuationSeparator" w:id="0">
    <w:p w14:paraId="1DA15649" w14:textId="77777777" w:rsidR="00930F5C" w:rsidRDefault="00930F5C">
      <w:pPr>
        <w:spacing w:after="0" w:line="240" w:lineRule="auto"/>
      </w:pPr>
      <w:r>
        <w:continuationSeparator/>
      </w:r>
    </w:p>
  </w:endnote>
  <w:endnote w:type="continuationNotice" w:id="1">
    <w:p w14:paraId="00E63123" w14:textId="77777777" w:rsidR="00930F5C" w:rsidRDefault="00930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4AC4A6B2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1D8C0D79" w14:textId="39D48E6B" w:rsidR="00115663" w:rsidRDefault="00115663" w:rsidP="00115663">
          <w:pPr>
            <w:pStyle w:val="Footer"/>
            <w:spacing w:after="0"/>
            <w:jc w:val="left"/>
          </w:pPr>
        </w:p>
        <w:p w14:paraId="1ABC7441" w14:textId="21ED0957" w:rsidR="00507634" w:rsidRPr="00507634" w:rsidRDefault="00507634" w:rsidP="00507634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2E1A5A" w14:paraId="15584A50" w14:textId="77777777" w:rsidTr="00BD0C8B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2ED3FB31" w14:textId="2FAAE260" w:rsidR="002E1A5A" w:rsidRDefault="002E1A5A" w:rsidP="002E1A5A">
          <w:pPr>
            <w:pStyle w:val="Footer"/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AA4D" w14:textId="77777777" w:rsidR="00930F5C" w:rsidRDefault="00930F5C">
      <w:pPr>
        <w:spacing w:after="0" w:line="240" w:lineRule="auto"/>
      </w:pPr>
      <w:r>
        <w:separator/>
      </w:r>
    </w:p>
  </w:footnote>
  <w:footnote w:type="continuationSeparator" w:id="0">
    <w:p w14:paraId="36E8AC6D" w14:textId="77777777" w:rsidR="00930F5C" w:rsidRDefault="00930F5C">
      <w:pPr>
        <w:spacing w:after="0" w:line="240" w:lineRule="auto"/>
      </w:pPr>
      <w:r>
        <w:continuationSeparator/>
      </w:r>
    </w:p>
  </w:footnote>
  <w:footnote w:type="continuationNotice" w:id="1">
    <w:p w14:paraId="7E65DB7F" w14:textId="77777777" w:rsidR="00930F5C" w:rsidRDefault="00930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4BFAD73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CE7998F" w14:textId="202C4B37" w:rsidR="00115663" w:rsidRDefault="00115663" w:rsidP="00115663">
          <w:pPr>
            <w:pStyle w:val="Header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3E" w14:textId="505AED50" w:rsidR="00E71405" w:rsidRDefault="00F3174F">
    <w:r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1" allowOverlap="1" wp14:anchorId="44F2DAC1" wp14:editId="52EEFCE9">
              <wp:simplePos x="0" y="0"/>
              <wp:positionH relativeFrom="margin">
                <wp:posOffset>-36830</wp:posOffset>
              </wp:positionH>
              <wp:positionV relativeFrom="paragraph">
                <wp:posOffset>9467850</wp:posOffset>
              </wp:positionV>
              <wp:extent cx="2903855" cy="718185"/>
              <wp:effectExtent l="0" t="0" r="10795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855" cy="718185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EB1B3" id="Rectangle 5" o:spid="_x0000_s1026" style="position:absolute;margin-left:-2.9pt;margin-top:745.5pt;width:228.65pt;height:56.5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" filled="f" strokecolor="#737d17 [1604]" strokeweight=".2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B0BEFB6" wp14:editId="664728A4">
              <wp:simplePos x="0" y="0"/>
              <wp:positionH relativeFrom="column">
                <wp:posOffset>3549650</wp:posOffset>
              </wp:positionH>
              <wp:positionV relativeFrom="paragraph">
                <wp:posOffset>9430385</wp:posOffset>
              </wp:positionV>
              <wp:extent cx="2346960" cy="14046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EDD88" w14:textId="467ACB3B" w:rsidR="004B3FAD" w:rsidRPr="001315A4" w:rsidRDefault="000B4C2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>
                            <w:rPr>
                              <w:color w:val="78A141" w:themeColor="accent5"/>
                            </w:rPr>
                            <w:t>Parent’s Signature: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BEF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9.5pt;margin-top:742.55pt;width:184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sx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izfV4vlAkM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" filled="f" stroked="f">
              <v:textbox style="mso-fit-shape-to-text:t">
                <w:txbxContent>
                  <w:p w14:paraId="58FEDD88" w14:textId="467ACB3B" w:rsidR="004B3FAD" w:rsidRPr="001315A4" w:rsidRDefault="000B4C2D" w:rsidP="004B3FAD">
                    <w:pPr>
                      <w:pStyle w:val="Headingtwo"/>
                      <w:rPr>
                        <w:color w:val="78A141" w:themeColor="accent5"/>
                      </w:rPr>
                    </w:pPr>
                    <w:r>
                      <w:rPr>
                        <w:color w:val="78A141" w:themeColor="accent5"/>
                      </w:rPr>
                      <w:t>Parent’s Signature: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21888" behindDoc="0" locked="0" layoutInCell="1" allowOverlap="1" wp14:anchorId="1420DAA3" wp14:editId="7CEB346D">
              <wp:simplePos x="0" y="0"/>
              <wp:positionH relativeFrom="column">
                <wp:posOffset>-107950</wp:posOffset>
              </wp:positionH>
              <wp:positionV relativeFrom="paragraph">
                <wp:posOffset>9442450</wp:posOffset>
              </wp:positionV>
              <wp:extent cx="234696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77E00" w14:textId="77777777" w:rsidR="004B3FAD" w:rsidRPr="001315A4" w:rsidRDefault="004B3FA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 w:rsidRPr="001315A4">
                            <w:rPr>
                              <w:color w:val="78A141" w:themeColor="accent5"/>
                            </w:rPr>
                            <w:t>Childminder’s Signature: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20DAA3" id="_x0000_s1030" type="#_x0000_t202" style="position:absolute;margin-left:-8.5pt;margin-top:743.5pt;width:184.8pt;height:110.6pt;z-index: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" filled="f" stroked="f">
              <v:textbox style="mso-fit-shape-to-text:t">
                <w:txbxContent>
                  <w:p w14:paraId="6B477E00" w14:textId="77777777" w:rsidR="004B3FAD" w:rsidRPr="001315A4" w:rsidRDefault="004B3FAD" w:rsidP="004B3FAD">
                    <w:pPr>
                      <w:pStyle w:val="Headingtwo"/>
                      <w:rPr>
                        <w:color w:val="78A141" w:themeColor="accent5"/>
                      </w:rPr>
                    </w:pPr>
                    <w:r w:rsidRPr="001315A4">
                      <w:rPr>
                        <w:color w:val="78A141" w:themeColor="accent5"/>
                      </w:rPr>
                      <w:t>Childminder’s Signature: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2D6D9F56" wp14:editId="360F1D7E">
              <wp:simplePos x="0" y="0"/>
              <wp:positionH relativeFrom="margin">
                <wp:posOffset>3573191</wp:posOffset>
              </wp:positionH>
              <wp:positionV relativeFrom="paragraph">
                <wp:posOffset>9470036</wp:posOffset>
              </wp:positionV>
              <wp:extent cx="2903974" cy="718234"/>
              <wp:effectExtent l="0" t="0" r="10795" b="247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974" cy="718234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9FF1D" id="Rectangle 3" o:spid="_x0000_s1026" style="position:absolute;margin-left:281.35pt;margin-top:745.65pt;width:228.65pt;height:56.5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" filled="f" strokecolor="#737d17 [1604]" strokeweight=".25pt">
              <w10:wrap anchorx="margin"/>
            </v:rect>
          </w:pict>
        </mc:Fallback>
      </mc:AlternateContent>
    </w:r>
    <w:r w:rsidR="00273385">
      <w:rPr>
        <w:noProof/>
      </w:rPr>
      <w:drawing>
        <wp:anchor distT="0" distB="0" distL="114300" distR="114300" simplePos="0" relativeHeight="251728384" behindDoc="1" locked="0" layoutInCell="1" allowOverlap="1" wp14:anchorId="4CBDE274" wp14:editId="030C333A">
          <wp:simplePos x="0" y="0"/>
          <wp:positionH relativeFrom="column">
            <wp:posOffset>-768350</wp:posOffset>
          </wp:positionH>
          <wp:positionV relativeFrom="paragraph">
            <wp:posOffset>0</wp:posOffset>
          </wp:positionV>
          <wp:extent cx="7797114" cy="949420"/>
          <wp:effectExtent l="0" t="0" r="0" b="317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1" name="Picture 1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14" cy="9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A99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221A"/>
    <w:multiLevelType w:val="hybridMultilevel"/>
    <w:tmpl w:val="8B36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80642">
    <w:abstractNumId w:val="9"/>
  </w:num>
  <w:num w:numId="2" w16cid:durableId="1480271274">
    <w:abstractNumId w:val="7"/>
  </w:num>
  <w:num w:numId="3" w16cid:durableId="1591039238">
    <w:abstractNumId w:val="6"/>
  </w:num>
  <w:num w:numId="4" w16cid:durableId="349262207">
    <w:abstractNumId w:val="5"/>
  </w:num>
  <w:num w:numId="5" w16cid:durableId="1140001559">
    <w:abstractNumId w:val="4"/>
  </w:num>
  <w:num w:numId="6" w16cid:durableId="1333022131">
    <w:abstractNumId w:val="8"/>
  </w:num>
  <w:num w:numId="7" w16cid:durableId="410853668">
    <w:abstractNumId w:val="3"/>
  </w:num>
  <w:num w:numId="8" w16cid:durableId="1890606217">
    <w:abstractNumId w:val="2"/>
  </w:num>
  <w:num w:numId="9" w16cid:durableId="1055082581">
    <w:abstractNumId w:val="1"/>
  </w:num>
  <w:num w:numId="10" w16cid:durableId="401023304">
    <w:abstractNumId w:val="0"/>
  </w:num>
  <w:num w:numId="11" w16cid:durableId="1165433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070C9"/>
    <w:rsid w:val="00066E19"/>
    <w:rsid w:val="0008069F"/>
    <w:rsid w:val="000B4BF8"/>
    <w:rsid w:val="000B4C2D"/>
    <w:rsid w:val="000C4220"/>
    <w:rsid w:val="000F2898"/>
    <w:rsid w:val="00115663"/>
    <w:rsid w:val="001315A4"/>
    <w:rsid w:val="00213EAB"/>
    <w:rsid w:val="00215D1D"/>
    <w:rsid w:val="00273385"/>
    <w:rsid w:val="002812CE"/>
    <w:rsid w:val="00284AAA"/>
    <w:rsid w:val="002A34CD"/>
    <w:rsid w:val="002D7F70"/>
    <w:rsid w:val="002E1A5A"/>
    <w:rsid w:val="00312210"/>
    <w:rsid w:val="00342352"/>
    <w:rsid w:val="00361777"/>
    <w:rsid w:val="00361FC2"/>
    <w:rsid w:val="003A08B0"/>
    <w:rsid w:val="003F7C02"/>
    <w:rsid w:val="00457C42"/>
    <w:rsid w:val="00462B54"/>
    <w:rsid w:val="004B3FAD"/>
    <w:rsid w:val="004C595E"/>
    <w:rsid w:val="004F07C2"/>
    <w:rsid w:val="00507634"/>
    <w:rsid w:val="00535A9A"/>
    <w:rsid w:val="00576382"/>
    <w:rsid w:val="00620729"/>
    <w:rsid w:val="00656387"/>
    <w:rsid w:val="00673242"/>
    <w:rsid w:val="00691768"/>
    <w:rsid w:val="006F0367"/>
    <w:rsid w:val="007C4A68"/>
    <w:rsid w:val="007E0D6E"/>
    <w:rsid w:val="007E3A99"/>
    <w:rsid w:val="008658F6"/>
    <w:rsid w:val="00886FC3"/>
    <w:rsid w:val="008945AC"/>
    <w:rsid w:val="00930F5C"/>
    <w:rsid w:val="009439AA"/>
    <w:rsid w:val="00A45E55"/>
    <w:rsid w:val="00B22EC4"/>
    <w:rsid w:val="00B54EAE"/>
    <w:rsid w:val="00B552FE"/>
    <w:rsid w:val="00BA5A05"/>
    <w:rsid w:val="00BC06ED"/>
    <w:rsid w:val="00BD0C8B"/>
    <w:rsid w:val="00BE56AF"/>
    <w:rsid w:val="00C07C50"/>
    <w:rsid w:val="00CE2CAB"/>
    <w:rsid w:val="00CE3857"/>
    <w:rsid w:val="00D904CD"/>
    <w:rsid w:val="00DE3E34"/>
    <w:rsid w:val="00E041D6"/>
    <w:rsid w:val="00E0581C"/>
    <w:rsid w:val="00E32718"/>
    <w:rsid w:val="00E71405"/>
    <w:rsid w:val="00E802A8"/>
    <w:rsid w:val="00EF1E08"/>
    <w:rsid w:val="00F3174F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B9A7A2"/>
  <w15:chartTrackingRefBased/>
  <w15:docId w15:val="{214A3D6E-A849-43DE-9E6D-8E0C82E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qFormat/>
    <w:rsid w:val="001315A4"/>
    <w:pPr>
      <w:spacing w:after="360" w:line="360" w:lineRule="exact"/>
    </w:pPr>
    <w:rPr>
      <w:rFonts w:ascii="Arial" w:eastAsia="Times New Roman" w:hAnsi="Arial" w:cs="Arial"/>
      <w:color w:val="595959"/>
      <w:szCs w:val="24"/>
    </w:rPr>
  </w:style>
  <w:style w:type="paragraph" w:customStyle="1" w:styleId="Headingtwo">
    <w:name w:val="Heading two"/>
    <w:basedOn w:val="Normal"/>
    <w:qFormat/>
    <w:rsid w:val="001315A4"/>
    <w:pPr>
      <w:spacing w:after="240" w:line="280" w:lineRule="exact"/>
    </w:pPr>
    <w:rPr>
      <w:rFonts w:ascii="Arial" w:eastAsia="Times New Roman" w:hAnsi="Arial" w:cs="Arial"/>
      <w:b/>
      <w:bCs/>
      <w:color w:val="7C2C41"/>
      <w:szCs w:val="24"/>
    </w:rPr>
  </w:style>
  <w:style w:type="paragraph" w:customStyle="1" w:styleId="BodyEnd">
    <w:name w:val="Body (End)"/>
    <w:basedOn w:val="Body"/>
    <w:qFormat/>
    <w:rsid w:val="001315A4"/>
    <w:pPr>
      <w:spacing w:after="600"/>
    </w:pPr>
  </w:style>
  <w:style w:type="paragraph" w:customStyle="1" w:styleId="Policytitle">
    <w:name w:val="Policy title"/>
    <w:basedOn w:val="Normal"/>
    <w:qFormat/>
    <w:rsid w:val="001315A4"/>
    <w:pPr>
      <w:spacing w:after="600" w:line="240" w:lineRule="auto"/>
    </w:pPr>
    <w:rPr>
      <w:rFonts w:ascii="Arial" w:eastAsia="Times New Roman" w:hAnsi="Arial" w:cs="Arial"/>
      <w:b/>
      <w:bCs/>
      <w:color w:val="D55375"/>
      <w:sz w:val="32"/>
      <w:szCs w:val="32"/>
    </w:rPr>
  </w:style>
  <w:style w:type="paragraph" w:customStyle="1" w:styleId="TableBody">
    <w:name w:val="Table Body"/>
    <w:basedOn w:val="Normal"/>
    <w:qFormat/>
    <w:rsid w:val="001315A4"/>
    <w:pPr>
      <w:spacing w:after="0" w:line="260" w:lineRule="exact"/>
    </w:pPr>
    <w:rPr>
      <w:rFonts w:ascii="Arial" w:eastAsia="Times New Roman" w:hAnsi="Arial" w:cs="Arial"/>
      <w:color w:val="595959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20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9</cp:revision>
  <cp:lastPrinted>2022-10-04T07:10:00Z</cp:lastPrinted>
  <dcterms:created xsi:type="dcterms:W3CDTF">2021-08-04T15:50:00Z</dcterms:created>
  <dcterms:modified xsi:type="dcterms:W3CDTF">2022-10-04T07:11:00Z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