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DB79" w14:textId="7A0B83D2" w:rsidR="00273385" w:rsidRPr="00273385" w:rsidRDefault="00273385" w:rsidP="00342352">
      <w:pPr>
        <w:pStyle w:val="Heading1"/>
        <w:spacing w:before="240"/>
        <w:jc w:val="center"/>
        <w:rPr>
          <w:rFonts w:ascii="Arial" w:hAnsi="Arial" w:cs="Arial"/>
          <w:b/>
          <w:bCs w:val="0"/>
          <w:color w:val="78A141" w:themeColor="accent5"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565568" behindDoc="0" locked="0" layoutInCell="1" allowOverlap="1" wp14:anchorId="22A1CAFF" wp14:editId="54935072">
            <wp:simplePos x="0" y="0"/>
            <wp:positionH relativeFrom="column">
              <wp:posOffset>5443855</wp:posOffset>
            </wp:positionH>
            <wp:positionV relativeFrom="paragraph">
              <wp:posOffset>-635</wp:posOffset>
            </wp:positionV>
            <wp:extent cx="857250" cy="852805"/>
            <wp:effectExtent l="0" t="0" r="0" b="4445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D74">
        <w:rPr>
          <w:rFonts w:ascii="Arial" w:hAnsi="Arial" w:cs="Arial"/>
          <w:b/>
          <w:bCs w:val="0"/>
          <w:color w:val="78A141" w:themeColor="accent5"/>
          <w:sz w:val="40"/>
          <w:szCs w:val="32"/>
        </w:rPr>
        <w:t xml:space="preserve">Existing </w:t>
      </w:r>
      <w:r w:rsidRPr="00273385">
        <w:rPr>
          <w:rFonts w:ascii="Arial" w:hAnsi="Arial" w:cs="Arial"/>
          <w:b/>
          <w:bCs w:val="0"/>
          <w:color w:val="78A141" w:themeColor="accent5"/>
          <w:sz w:val="40"/>
          <w:szCs w:val="32"/>
        </w:rPr>
        <w:t>/</w:t>
      </w:r>
      <w:r w:rsidR="00730D74">
        <w:rPr>
          <w:rFonts w:ascii="Arial" w:hAnsi="Arial" w:cs="Arial"/>
          <w:b/>
          <w:bCs w:val="0"/>
          <w:color w:val="78A141" w:themeColor="accent5"/>
          <w:sz w:val="40"/>
          <w:szCs w:val="32"/>
        </w:rPr>
        <w:t xml:space="preserve"> </w:t>
      </w:r>
      <w:r w:rsidRPr="00273385">
        <w:rPr>
          <w:rFonts w:ascii="Arial" w:hAnsi="Arial" w:cs="Arial"/>
          <w:b/>
          <w:bCs w:val="0"/>
          <w:color w:val="78A141" w:themeColor="accent5"/>
          <w:sz w:val="40"/>
          <w:szCs w:val="32"/>
        </w:rPr>
        <w:t>Injury Form</w:t>
      </w:r>
    </w:p>
    <w:p w14:paraId="564C0540" w14:textId="07C35611" w:rsidR="001315A4" w:rsidRDefault="002F1BF7" w:rsidP="001315A4">
      <w:pPr>
        <w:pStyle w:val="Heading1"/>
      </w:pPr>
      <w:r>
        <w:rPr>
          <w:noProof/>
        </w:rPr>
        <w:drawing>
          <wp:anchor distT="0" distB="0" distL="114300" distR="114300" simplePos="0" relativeHeight="251771392" behindDoc="0" locked="0" layoutInCell="1" allowOverlap="1" wp14:anchorId="45155DE1" wp14:editId="70AAF305">
            <wp:simplePos x="0" y="0"/>
            <wp:positionH relativeFrom="margin">
              <wp:posOffset>1967346</wp:posOffset>
            </wp:positionH>
            <wp:positionV relativeFrom="paragraph">
              <wp:posOffset>5759970</wp:posOffset>
            </wp:positionV>
            <wp:extent cx="848412" cy="1529567"/>
            <wp:effectExtent l="0" t="0" r="8890" b="0"/>
            <wp:wrapNone/>
            <wp:docPr id="24" name="Picture 24" descr="Free Child Outline, Download Free Child Outline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Child Outline, Download Free Child Outline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12" cy="15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0"/>
        <w:gridCol w:w="5174"/>
      </w:tblGrid>
      <w:tr w:rsidR="000B4C2D" w14:paraId="5E94157D" w14:textId="77777777" w:rsidTr="00F3174F">
        <w:trPr>
          <w:trHeight w:val="1054"/>
        </w:trPr>
        <w:tc>
          <w:tcPr>
            <w:tcW w:w="4050" w:type="dxa"/>
          </w:tcPr>
          <w:p w14:paraId="1B85EC9B" w14:textId="4D287814" w:rsidR="000B4C2D" w:rsidRPr="00273385" w:rsidRDefault="000B4C2D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Child’s Name:</w:t>
            </w:r>
          </w:p>
        </w:tc>
        <w:tc>
          <w:tcPr>
            <w:tcW w:w="5174" w:type="dxa"/>
          </w:tcPr>
          <w:p w14:paraId="7BD2BC70" w14:textId="7286DDC1" w:rsidR="000B4C2D" w:rsidRPr="00273385" w:rsidRDefault="000B4C2D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Date of Birth:</w:t>
            </w:r>
          </w:p>
        </w:tc>
      </w:tr>
      <w:tr w:rsidR="000B4C2D" w14:paraId="4FF8AFB7" w14:textId="77777777" w:rsidTr="00273385">
        <w:trPr>
          <w:trHeight w:val="1066"/>
        </w:trPr>
        <w:tc>
          <w:tcPr>
            <w:tcW w:w="9224" w:type="dxa"/>
            <w:gridSpan w:val="2"/>
          </w:tcPr>
          <w:p w14:paraId="67D776E2" w14:textId="51CCC653" w:rsidR="000B4C2D" w:rsidRPr="00273385" w:rsidRDefault="000B4C2D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Date and Time of Accident:</w:t>
            </w:r>
          </w:p>
        </w:tc>
      </w:tr>
      <w:tr w:rsidR="00730D74" w14:paraId="6B5B370E" w14:textId="77777777" w:rsidTr="00F3174F">
        <w:trPr>
          <w:trHeight w:val="674"/>
        </w:trPr>
        <w:tc>
          <w:tcPr>
            <w:tcW w:w="4050" w:type="dxa"/>
            <w:tcBorders>
              <w:bottom w:val="single" w:sz="4" w:space="0" w:color="FFFFFF" w:themeColor="background1"/>
            </w:tcBorders>
          </w:tcPr>
          <w:p w14:paraId="1279E3BD" w14:textId="132786FE" w:rsidR="00730D74" w:rsidRPr="00273385" w:rsidRDefault="00730D74" w:rsidP="00730D74">
            <w:pPr>
              <w:pStyle w:val="Body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Reported By:</w:t>
            </w:r>
          </w:p>
        </w:tc>
        <w:tc>
          <w:tcPr>
            <w:tcW w:w="5174" w:type="dxa"/>
            <w:tcBorders>
              <w:bottom w:val="single" w:sz="4" w:space="0" w:color="FFFFFF" w:themeColor="background1"/>
            </w:tcBorders>
          </w:tcPr>
          <w:p w14:paraId="69227E7B" w14:textId="4CB0ED6E" w:rsidR="00730D74" w:rsidRPr="00273385" w:rsidRDefault="00730D74" w:rsidP="00730D74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Place Where Accident Occurred:</w:t>
            </w:r>
          </w:p>
        </w:tc>
      </w:tr>
      <w:tr w:rsidR="00730D74" w14:paraId="4B0791C9" w14:textId="77777777" w:rsidTr="00F3174F">
        <w:trPr>
          <w:trHeight w:val="1090"/>
        </w:trPr>
        <w:tc>
          <w:tcPr>
            <w:tcW w:w="4050" w:type="dxa"/>
            <w:tcBorders>
              <w:top w:val="single" w:sz="4" w:space="0" w:color="FFFFFF" w:themeColor="background1"/>
            </w:tcBorders>
          </w:tcPr>
          <w:p w14:paraId="255C1663" w14:textId="6E727DA9" w:rsidR="00730D74" w:rsidRPr="00273385" w:rsidRDefault="00730D74" w:rsidP="00730D74">
            <w:pPr>
              <w:pStyle w:val="Body"/>
              <w:rPr>
                <w:b/>
                <w:bCs/>
                <w:color w:val="00B0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394BAFDC" wp14:editId="342C4F46">
                      <wp:simplePos x="0" y="0"/>
                      <wp:positionH relativeFrom="column">
                        <wp:posOffset>2150803</wp:posOffset>
                      </wp:positionH>
                      <wp:positionV relativeFrom="paragraph">
                        <wp:posOffset>483235</wp:posOffset>
                      </wp:positionV>
                      <wp:extent cx="129540" cy="121920"/>
                      <wp:effectExtent l="0" t="0" r="22860" b="1143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921CF8" id="Oval 9" o:spid="_x0000_s1026" style="position:absolute;margin-left:169.35pt;margin-top:38.05pt;width:10.2pt;height:9.6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" filled="f" strokecolor="#92d050" strokeweight="2pt"/>
                  </w:pict>
                </mc:Fallback>
              </mc:AlternateContent>
            </w:r>
            <w:r w:rsidRPr="00B06032">
              <w:rPr>
                <w:noProof/>
                <w:color w:val="92D05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34F02476" wp14:editId="7BB39A01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277495</wp:posOffset>
                      </wp:positionV>
                      <wp:extent cx="129540" cy="121920"/>
                      <wp:effectExtent l="0" t="0" r="22860" b="1143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BCD498" id="Oval 13" o:spid="_x0000_s1026" style="position:absolute;margin-left:169.3pt;margin-top:21.85pt;width:10.2pt;height:9.6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" filled="f" strokecolor="#92d050" strokeweight="2pt"/>
                  </w:pict>
                </mc:Fallback>
              </mc:AlternateContent>
            </w:r>
            <w:r w:rsidRPr="00B06032">
              <w:rPr>
                <w:noProof/>
                <w:color w:val="92D05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34282215" wp14:editId="02B05414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83185</wp:posOffset>
                      </wp:positionV>
                      <wp:extent cx="129540" cy="121920"/>
                      <wp:effectExtent l="0" t="0" r="22860" b="1143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FA9BD1" id="Oval 15" o:spid="_x0000_s1026" style="position:absolute;margin-left:169.55pt;margin-top:6.55pt;width:10.2pt;height:9.6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" filled="f" strokecolor="#92d050" strokeweight="2pt"/>
                  </w:pict>
                </mc:Fallback>
              </mc:AlternateContent>
            </w:r>
            <w:r w:rsidRPr="00B06032">
              <w:rPr>
                <w:b/>
                <w:bCs/>
                <w:color w:val="92D050"/>
                <w:sz w:val="22"/>
                <w:szCs w:val="22"/>
              </w:rPr>
              <w:t>Another Childcare Setting:</w:t>
            </w:r>
            <w:r w:rsidRPr="00B06032">
              <w:rPr>
                <w:noProof/>
                <w:color w:val="92D050"/>
                <w:sz w:val="22"/>
                <w:szCs w:val="22"/>
              </w:rPr>
              <w:t xml:space="preserve"> </w:t>
            </w:r>
            <w:r w:rsidRPr="00B06032">
              <w:rPr>
                <w:b/>
                <w:bCs/>
                <w:color w:val="92D050"/>
                <w:sz w:val="22"/>
                <w:szCs w:val="22"/>
              </w:rPr>
              <w:br/>
              <w:t>Parents:</w:t>
            </w:r>
            <w:r w:rsidRPr="00B06032">
              <w:rPr>
                <w:b/>
                <w:bCs/>
                <w:color w:val="92D050"/>
                <w:sz w:val="22"/>
                <w:szCs w:val="22"/>
              </w:rPr>
              <w:br/>
              <w:t>Other:</w:t>
            </w:r>
          </w:p>
        </w:tc>
        <w:tc>
          <w:tcPr>
            <w:tcW w:w="5174" w:type="dxa"/>
            <w:tcBorders>
              <w:top w:val="single" w:sz="4" w:space="0" w:color="FFFFFF" w:themeColor="background1"/>
            </w:tcBorders>
          </w:tcPr>
          <w:p w14:paraId="58D3A902" w14:textId="77777777" w:rsidR="00730D74" w:rsidRPr="00273385" w:rsidRDefault="00730D74" w:rsidP="00730D74">
            <w:pPr>
              <w:pStyle w:val="Body"/>
              <w:rPr>
                <w:b/>
                <w:bCs/>
                <w:color w:val="00B050"/>
              </w:rPr>
            </w:pPr>
          </w:p>
        </w:tc>
      </w:tr>
      <w:tr w:rsidR="00730D74" w14:paraId="189D3E44" w14:textId="77777777" w:rsidTr="00F3174F">
        <w:trPr>
          <w:trHeight w:val="628"/>
        </w:trPr>
        <w:tc>
          <w:tcPr>
            <w:tcW w:w="4050" w:type="dxa"/>
            <w:tcBorders>
              <w:bottom w:val="single" w:sz="4" w:space="0" w:color="FFFFFF" w:themeColor="background1"/>
            </w:tcBorders>
          </w:tcPr>
          <w:p w14:paraId="7C70A09C" w14:textId="73A745CB" w:rsidR="00730D74" w:rsidRPr="00273385" w:rsidRDefault="00730D74" w:rsidP="00730D74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 xml:space="preserve">Description Of How </w:t>
            </w:r>
            <w:proofErr w:type="gramStart"/>
            <w:r w:rsidRPr="00273385">
              <w:rPr>
                <w:b/>
                <w:bCs/>
                <w:color w:val="00B050"/>
              </w:rPr>
              <w:t>The</w:t>
            </w:r>
            <w:proofErr w:type="gramEnd"/>
            <w:r w:rsidRPr="00273385">
              <w:rPr>
                <w:b/>
                <w:bCs/>
                <w:color w:val="00B050"/>
              </w:rPr>
              <w:t xml:space="preserve"> Accident Occurred:</w:t>
            </w:r>
          </w:p>
        </w:tc>
        <w:tc>
          <w:tcPr>
            <w:tcW w:w="5174" w:type="dxa"/>
            <w:tcBorders>
              <w:bottom w:val="single" w:sz="4" w:space="0" w:color="FFFFFF" w:themeColor="background1"/>
            </w:tcBorders>
          </w:tcPr>
          <w:p w14:paraId="07CE83A6" w14:textId="534DB26A" w:rsidR="00730D74" w:rsidRPr="00273385" w:rsidRDefault="00730D74" w:rsidP="00730D74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Report of Injury:</w:t>
            </w:r>
          </w:p>
        </w:tc>
      </w:tr>
      <w:tr w:rsidR="00730D74" w14:paraId="1704C63A" w14:textId="77777777" w:rsidTr="00F3174F">
        <w:trPr>
          <w:trHeight w:val="1066"/>
        </w:trPr>
        <w:tc>
          <w:tcPr>
            <w:tcW w:w="4050" w:type="dxa"/>
            <w:tcBorders>
              <w:top w:val="single" w:sz="4" w:space="0" w:color="FFFFFF" w:themeColor="background1"/>
            </w:tcBorders>
          </w:tcPr>
          <w:p w14:paraId="636A6AB4" w14:textId="77777777" w:rsidR="00730D74" w:rsidRPr="00273385" w:rsidRDefault="00730D74" w:rsidP="00730D74">
            <w:pPr>
              <w:pStyle w:val="Body"/>
              <w:rPr>
                <w:b/>
                <w:bCs/>
                <w:color w:val="00B050"/>
              </w:rPr>
            </w:pPr>
          </w:p>
        </w:tc>
        <w:tc>
          <w:tcPr>
            <w:tcW w:w="5174" w:type="dxa"/>
            <w:tcBorders>
              <w:top w:val="single" w:sz="4" w:space="0" w:color="FFFFFF" w:themeColor="background1"/>
            </w:tcBorders>
          </w:tcPr>
          <w:p w14:paraId="048C577B" w14:textId="77777777" w:rsidR="00730D74" w:rsidRPr="00273385" w:rsidRDefault="00730D74" w:rsidP="00730D74">
            <w:pPr>
              <w:pStyle w:val="Body"/>
              <w:rPr>
                <w:b/>
                <w:bCs/>
                <w:color w:val="00B050"/>
              </w:rPr>
            </w:pPr>
          </w:p>
        </w:tc>
      </w:tr>
      <w:tr w:rsidR="00730D74" w14:paraId="60E9DDEF" w14:textId="77777777" w:rsidTr="00F3174F">
        <w:trPr>
          <w:trHeight w:val="1438"/>
        </w:trPr>
        <w:tc>
          <w:tcPr>
            <w:tcW w:w="4050" w:type="dxa"/>
          </w:tcPr>
          <w:p w14:paraId="2D356FEB" w14:textId="3CFF013E" w:rsidR="00730D74" w:rsidRPr="00273385" w:rsidRDefault="00730D74" w:rsidP="00730D74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First Aid Treatment Given:</w:t>
            </w:r>
          </w:p>
        </w:tc>
        <w:tc>
          <w:tcPr>
            <w:tcW w:w="5174" w:type="dxa"/>
          </w:tcPr>
          <w:p w14:paraId="761363D5" w14:textId="53B61FD8" w:rsidR="00730D74" w:rsidRPr="00273385" w:rsidRDefault="00730D74" w:rsidP="00730D74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Condition of Child Following the Incident:</w:t>
            </w:r>
          </w:p>
        </w:tc>
      </w:tr>
      <w:tr w:rsidR="00730D74" w14:paraId="0DCACD7F" w14:textId="77777777" w:rsidTr="00F3174F">
        <w:trPr>
          <w:trHeight w:val="370"/>
        </w:trPr>
        <w:tc>
          <w:tcPr>
            <w:tcW w:w="40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2C36D4" w14:textId="7762C7FD" w:rsidR="00730D74" w:rsidRPr="00273385" w:rsidRDefault="00730D74" w:rsidP="00730D74">
            <w:pPr>
              <w:pStyle w:val="Body"/>
              <w:rPr>
                <w:b/>
                <w:bCs/>
                <w:color w:val="00B050"/>
              </w:rPr>
            </w:pPr>
          </w:p>
        </w:tc>
        <w:tc>
          <w:tcPr>
            <w:tcW w:w="517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402B52" w14:textId="239F35B7" w:rsidR="00730D74" w:rsidRPr="00273385" w:rsidRDefault="002F1BF7" w:rsidP="00730D74">
            <w:pPr>
              <w:pStyle w:val="Body"/>
              <w:rPr>
                <w:b/>
                <w:bCs/>
                <w:color w:val="00B050"/>
              </w:rPr>
            </w:pPr>
            <w:r w:rsidRPr="00F3174F">
              <w:rPr>
                <w:b/>
                <w:bCs/>
                <w:noProof/>
                <w:color w:val="00B050"/>
              </w:rPr>
              <mc:AlternateContent>
                <mc:Choice Requires="wps">
                  <w:drawing>
                    <wp:anchor distT="45720" distB="45720" distL="114300" distR="114300" simplePos="0" relativeHeight="251765248" behindDoc="0" locked="0" layoutInCell="1" allowOverlap="1" wp14:anchorId="10DD616F" wp14:editId="2B67A3E0">
                      <wp:simplePos x="0" y="0"/>
                      <wp:positionH relativeFrom="column">
                        <wp:posOffset>272876</wp:posOffset>
                      </wp:positionH>
                      <wp:positionV relativeFrom="paragraph">
                        <wp:posOffset>374823</wp:posOffset>
                      </wp:positionV>
                      <wp:extent cx="1669473" cy="1461135"/>
                      <wp:effectExtent l="0" t="0" r="0" b="571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9473" cy="1461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E982C" w14:textId="1A96F324" w:rsidR="00F3174F" w:rsidRPr="002F1BF7" w:rsidRDefault="00F3174F" w:rsidP="002F1BF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9BBB59" w:themeColor="accent6"/>
                                      <w:sz w:val="32"/>
                                      <w:szCs w:val="24"/>
                                      <w:u w:val="single"/>
                                    </w:rPr>
                                  </w:pPr>
                                  <w:r w:rsidRPr="002F1BF7">
                                    <w:rPr>
                                      <w:b/>
                                      <w:bCs/>
                                      <w:color w:val="9BBB59" w:themeColor="accent6"/>
                                      <w:sz w:val="32"/>
                                      <w:szCs w:val="24"/>
                                      <w:u w:val="single"/>
                                    </w:rPr>
                                    <w:t>Body Map</w:t>
                                  </w:r>
                                </w:p>
                                <w:p w14:paraId="2BFA63C0" w14:textId="3FD19504" w:rsidR="00F3174F" w:rsidRPr="002F1BF7" w:rsidRDefault="00F3174F">
                                  <w:pPr>
                                    <w:rPr>
                                      <w:b/>
                                      <w:bCs/>
                                      <w:color w:val="9BBB59" w:themeColor="accent6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14:paraId="401D904B" w14:textId="28F7C113" w:rsidR="00F3174F" w:rsidRPr="002F1BF7" w:rsidRDefault="00F3174F" w:rsidP="002F1BF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9BBB59" w:themeColor="accent6"/>
                                      <w:sz w:val="32"/>
                                      <w:szCs w:val="24"/>
                                    </w:rPr>
                                  </w:pPr>
                                  <w:r w:rsidRPr="002F1BF7">
                                    <w:rPr>
                                      <w:b/>
                                      <w:bCs/>
                                      <w:color w:val="9BBB59" w:themeColor="accent6"/>
                                      <w:sz w:val="32"/>
                                      <w:szCs w:val="24"/>
                                    </w:rPr>
                                    <w:t xml:space="preserve">Front </w:t>
                                  </w:r>
                                  <w:r w:rsidR="00BE56AF" w:rsidRPr="002F1BF7">
                                    <w:rPr>
                                      <w:b/>
                                      <w:bCs/>
                                      <w:color w:val="9BBB59" w:themeColor="accent6"/>
                                      <w:sz w:val="32"/>
                                      <w:szCs w:val="24"/>
                                    </w:rPr>
                                    <w:t>/ Back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D61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5pt;margin-top:29.5pt;width:131.45pt;height:115.0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" filled="f" stroked="f">
                      <v:textbox>
                        <w:txbxContent>
                          <w:p w14:paraId="6DFE982C" w14:textId="1A96F324" w:rsidR="00F3174F" w:rsidRPr="002F1BF7" w:rsidRDefault="00F3174F" w:rsidP="002F1BF7">
                            <w:pPr>
                              <w:jc w:val="center"/>
                              <w:rPr>
                                <w:b/>
                                <w:bCs/>
                                <w:color w:val="9BBB59" w:themeColor="accent6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2F1BF7">
                              <w:rPr>
                                <w:b/>
                                <w:bCs/>
                                <w:color w:val="9BBB59" w:themeColor="accent6"/>
                                <w:sz w:val="32"/>
                                <w:szCs w:val="24"/>
                                <w:u w:val="single"/>
                              </w:rPr>
                              <w:t>Body Map</w:t>
                            </w:r>
                          </w:p>
                          <w:p w14:paraId="2BFA63C0" w14:textId="3FD19504" w:rsidR="00F3174F" w:rsidRPr="002F1BF7" w:rsidRDefault="00F3174F">
                            <w:pPr>
                              <w:rPr>
                                <w:b/>
                                <w:bCs/>
                                <w:color w:val="9BBB59" w:themeColor="accent6"/>
                                <w:sz w:val="32"/>
                                <w:szCs w:val="24"/>
                              </w:rPr>
                            </w:pPr>
                          </w:p>
                          <w:p w14:paraId="401D904B" w14:textId="28F7C113" w:rsidR="00F3174F" w:rsidRPr="002F1BF7" w:rsidRDefault="00F3174F" w:rsidP="002F1BF7">
                            <w:pPr>
                              <w:jc w:val="center"/>
                              <w:rPr>
                                <w:b/>
                                <w:bCs/>
                                <w:color w:val="9BBB59" w:themeColor="accent6"/>
                                <w:sz w:val="32"/>
                                <w:szCs w:val="24"/>
                              </w:rPr>
                            </w:pPr>
                            <w:r w:rsidRPr="002F1BF7">
                              <w:rPr>
                                <w:b/>
                                <w:bCs/>
                                <w:color w:val="9BBB59" w:themeColor="accent6"/>
                                <w:sz w:val="32"/>
                                <w:szCs w:val="24"/>
                              </w:rPr>
                              <w:t xml:space="preserve">Front </w:t>
                            </w:r>
                            <w:r w:rsidR="00BE56AF" w:rsidRPr="002F1BF7">
                              <w:rPr>
                                <w:b/>
                                <w:bCs/>
                                <w:color w:val="9BBB59" w:themeColor="accent6"/>
                                <w:sz w:val="32"/>
                                <w:szCs w:val="24"/>
                              </w:rPr>
                              <w:t>/ Back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F82EBA3" w14:textId="35103A44" w:rsidR="00273385" w:rsidRDefault="00273385" w:rsidP="00C07C50">
      <w:pPr>
        <w:pStyle w:val="Body"/>
      </w:pPr>
    </w:p>
    <w:sectPr w:rsidR="00273385" w:rsidSect="004F07C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5F56" w14:textId="77777777" w:rsidR="00930F5C" w:rsidRDefault="00930F5C">
      <w:pPr>
        <w:spacing w:after="0" w:line="240" w:lineRule="auto"/>
      </w:pPr>
      <w:r>
        <w:separator/>
      </w:r>
    </w:p>
  </w:endnote>
  <w:endnote w:type="continuationSeparator" w:id="0">
    <w:p w14:paraId="1DA15649" w14:textId="77777777" w:rsidR="00930F5C" w:rsidRDefault="00930F5C">
      <w:pPr>
        <w:spacing w:after="0" w:line="240" w:lineRule="auto"/>
      </w:pPr>
      <w:r>
        <w:continuationSeparator/>
      </w:r>
    </w:p>
  </w:endnote>
  <w:endnote w:type="continuationNotice" w:id="1">
    <w:p w14:paraId="00E63123" w14:textId="77777777" w:rsidR="00930F5C" w:rsidRDefault="00930F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</w:tblGrid>
    <w:tr w:rsidR="00115663" w14:paraId="4AC4A6B2" w14:textId="77777777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14:paraId="1D8C0D79" w14:textId="39D48E6B" w:rsidR="00115663" w:rsidRDefault="00115663" w:rsidP="00115663">
          <w:pPr>
            <w:pStyle w:val="Footer"/>
            <w:spacing w:after="0"/>
            <w:jc w:val="left"/>
          </w:pPr>
        </w:p>
        <w:p w14:paraId="1ABC7441" w14:textId="21ED0957" w:rsidR="00507634" w:rsidRPr="00507634" w:rsidRDefault="00507634" w:rsidP="00507634"/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75" w:type="dxa"/>
      <w:tblInd w:w="-8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75"/>
    </w:tblGrid>
    <w:tr w:rsidR="002E1A5A" w14:paraId="15584A50" w14:textId="77777777" w:rsidTr="00BD0C8B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2ED3FB31" w14:textId="2FAAE260" w:rsidR="002E1A5A" w:rsidRDefault="002E1A5A" w:rsidP="002E1A5A">
          <w:pPr>
            <w:pStyle w:val="Footer"/>
            <w:spacing w:after="0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AA4D" w14:textId="77777777" w:rsidR="00930F5C" w:rsidRDefault="00930F5C">
      <w:pPr>
        <w:spacing w:after="0" w:line="240" w:lineRule="auto"/>
      </w:pPr>
      <w:r>
        <w:separator/>
      </w:r>
    </w:p>
  </w:footnote>
  <w:footnote w:type="continuationSeparator" w:id="0">
    <w:p w14:paraId="36E8AC6D" w14:textId="77777777" w:rsidR="00930F5C" w:rsidRDefault="00930F5C">
      <w:pPr>
        <w:spacing w:after="0" w:line="240" w:lineRule="auto"/>
      </w:pPr>
      <w:r>
        <w:continuationSeparator/>
      </w:r>
    </w:p>
  </w:footnote>
  <w:footnote w:type="continuationNotice" w:id="1">
    <w:p w14:paraId="7E65DB7F" w14:textId="77777777" w:rsidR="00930F5C" w:rsidRDefault="00930F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01"/>
    </w:tblGrid>
    <w:tr w:rsidR="00115663" w14:paraId="4BFAD73E" w14:textId="77777777" w:rsidTr="00115663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2CE7998F" w14:textId="202C4B37" w:rsidR="00115663" w:rsidRDefault="00115663" w:rsidP="00115663">
          <w:pPr>
            <w:pStyle w:val="Header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CB3E" w14:textId="505AED50" w:rsidR="00E71405" w:rsidRDefault="00F3174F">
    <w:r>
      <w:rPr>
        <w:noProof/>
      </w:rPr>
      <mc:AlternateContent>
        <mc:Choice Requires="wps">
          <w:drawing>
            <wp:anchor distT="0" distB="0" distL="114300" distR="114300" simplePos="0" relativeHeight="251581952" behindDoc="0" locked="0" layoutInCell="1" allowOverlap="1" wp14:anchorId="44F2DAC1" wp14:editId="52EEFCE9">
              <wp:simplePos x="0" y="0"/>
              <wp:positionH relativeFrom="margin">
                <wp:posOffset>-36830</wp:posOffset>
              </wp:positionH>
              <wp:positionV relativeFrom="paragraph">
                <wp:posOffset>9467850</wp:posOffset>
              </wp:positionV>
              <wp:extent cx="2903855" cy="718185"/>
              <wp:effectExtent l="0" t="0" r="10795" b="247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3855" cy="718185"/>
                      </a:xfrm>
                      <a:prstGeom prst="rect">
                        <a:avLst/>
                      </a:prstGeom>
                      <a:noFill/>
                      <a:ln w="31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EEB1B3" id="Rectangle 5" o:spid="_x0000_s1026" style="position:absolute;margin-left:-2.9pt;margin-top:745.5pt;width:228.65pt;height:56.55pt;z-index:25158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" filled="f" strokecolor="#737d17 [1604]" strokeweight=".25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7B0BEFB6" wp14:editId="664728A4">
              <wp:simplePos x="0" y="0"/>
              <wp:positionH relativeFrom="column">
                <wp:posOffset>3549650</wp:posOffset>
              </wp:positionH>
              <wp:positionV relativeFrom="paragraph">
                <wp:posOffset>9430385</wp:posOffset>
              </wp:positionV>
              <wp:extent cx="2346960" cy="140462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FEDD88" w14:textId="467ACB3B" w:rsidR="004B3FAD" w:rsidRPr="001315A4" w:rsidRDefault="000B4C2D" w:rsidP="004B3FAD">
                          <w:pPr>
                            <w:pStyle w:val="Headingtwo"/>
                            <w:rPr>
                              <w:color w:val="78A141" w:themeColor="accent5"/>
                            </w:rPr>
                          </w:pPr>
                          <w:r>
                            <w:rPr>
                              <w:color w:val="78A141" w:themeColor="accent5"/>
                            </w:rPr>
                            <w:t>Parent’s Signature: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0BEFB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79.5pt;margin-top:742.55pt;width:184.8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" filled="f" stroked="f">
              <v:textbox style="mso-fit-shape-to-text:t">
                <w:txbxContent>
                  <w:p w14:paraId="58FEDD88" w14:textId="467ACB3B" w:rsidR="004B3FAD" w:rsidRPr="001315A4" w:rsidRDefault="000B4C2D" w:rsidP="004B3FAD">
                    <w:pPr>
                      <w:pStyle w:val="Headingtwo"/>
                      <w:rPr>
                        <w:color w:val="78A141" w:themeColor="accent5"/>
                      </w:rPr>
                    </w:pPr>
                    <w:r>
                      <w:rPr>
                        <w:color w:val="78A141" w:themeColor="accent5"/>
                      </w:rPr>
                      <w:t>Parent’s Signature: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21888" behindDoc="0" locked="0" layoutInCell="1" allowOverlap="1" wp14:anchorId="1420DAA3" wp14:editId="7CEB346D">
              <wp:simplePos x="0" y="0"/>
              <wp:positionH relativeFrom="column">
                <wp:posOffset>-107950</wp:posOffset>
              </wp:positionH>
              <wp:positionV relativeFrom="paragraph">
                <wp:posOffset>9442450</wp:posOffset>
              </wp:positionV>
              <wp:extent cx="2346960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477E00" w14:textId="77777777" w:rsidR="004B3FAD" w:rsidRPr="001315A4" w:rsidRDefault="004B3FAD" w:rsidP="004B3FAD">
                          <w:pPr>
                            <w:pStyle w:val="Headingtwo"/>
                            <w:rPr>
                              <w:color w:val="78A141" w:themeColor="accent5"/>
                            </w:rPr>
                          </w:pPr>
                          <w:r w:rsidRPr="001315A4">
                            <w:rPr>
                              <w:color w:val="78A141" w:themeColor="accent5"/>
                            </w:rPr>
                            <w:t>Childminder’s Signature: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20DAA3" id="_x0000_s1030" type="#_x0000_t202" style="position:absolute;margin-left:-8.5pt;margin-top:743.5pt;width:184.8pt;height:110.6pt;z-index:251621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" filled="f" stroked="f">
              <v:textbox style="mso-fit-shape-to-text:t">
                <w:txbxContent>
                  <w:p w14:paraId="6B477E00" w14:textId="77777777" w:rsidR="004B3FAD" w:rsidRPr="001315A4" w:rsidRDefault="004B3FAD" w:rsidP="004B3FAD">
                    <w:pPr>
                      <w:pStyle w:val="Headingtwo"/>
                      <w:rPr>
                        <w:color w:val="78A141" w:themeColor="accent5"/>
                      </w:rPr>
                    </w:pPr>
                    <w:r w:rsidRPr="001315A4">
                      <w:rPr>
                        <w:color w:val="78A141" w:themeColor="accent5"/>
                      </w:rPr>
                      <w:t>Childminder’s Signature: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432" behindDoc="0" locked="0" layoutInCell="1" allowOverlap="1" wp14:anchorId="2D6D9F56" wp14:editId="360F1D7E">
              <wp:simplePos x="0" y="0"/>
              <wp:positionH relativeFrom="margin">
                <wp:posOffset>3573191</wp:posOffset>
              </wp:positionH>
              <wp:positionV relativeFrom="paragraph">
                <wp:posOffset>9470036</wp:posOffset>
              </wp:positionV>
              <wp:extent cx="2903974" cy="718234"/>
              <wp:effectExtent l="0" t="0" r="10795" b="2476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3974" cy="718234"/>
                      </a:xfrm>
                      <a:prstGeom prst="rect">
                        <a:avLst/>
                      </a:prstGeom>
                      <a:noFill/>
                      <a:ln w="31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39FF1D" id="Rectangle 3" o:spid="_x0000_s1026" style="position:absolute;margin-left:281.35pt;margin-top:745.65pt;width:228.65pt;height:56.5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" filled="f" strokecolor="#737d17 [1604]" strokeweight=".25pt">
              <w10:wrap anchorx="margin"/>
            </v:rect>
          </w:pict>
        </mc:Fallback>
      </mc:AlternateContent>
    </w:r>
    <w:r w:rsidR="00273385">
      <w:rPr>
        <w:noProof/>
      </w:rPr>
      <w:drawing>
        <wp:anchor distT="0" distB="0" distL="114300" distR="114300" simplePos="0" relativeHeight="251728384" behindDoc="1" locked="0" layoutInCell="1" allowOverlap="1" wp14:anchorId="4CBDE274" wp14:editId="030C333A">
          <wp:simplePos x="0" y="0"/>
          <wp:positionH relativeFrom="column">
            <wp:posOffset>-768350</wp:posOffset>
          </wp:positionH>
          <wp:positionV relativeFrom="paragraph">
            <wp:posOffset>0</wp:posOffset>
          </wp:positionV>
          <wp:extent cx="7797114" cy="949420"/>
          <wp:effectExtent l="0" t="0" r="0" b="3175"/>
          <wp:wrapTight wrapText="bothSides">
            <wp:wrapPolygon edited="0">
              <wp:start x="0" y="0"/>
              <wp:lineTo x="0" y="21239"/>
              <wp:lineTo x="21533" y="21239"/>
              <wp:lineTo x="21533" y="0"/>
              <wp:lineTo x="0" y="0"/>
            </wp:wrapPolygon>
          </wp:wrapTight>
          <wp:docPr id="1" name="Picture 1" descr="Multiple green waves as abstract design in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een-waves-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114" cy="94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3A99"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E0221A"/>
    <w:multiLevelType w:val="hybridMultilevel"/>
    <w:tmpl w:val="8B364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980642">
    <w:abstractNumId w:val="9"/>
  </w:num>
  <w:num w:numId="2" w16cid:durableId="1480271274">
    <w:abstractNumId w:val="7"/>
  </w:num>
  <w:num w:numId="3" w16cid:durableId="1591039238">
    <w:abstractNumId w:val="6"/>
  </w:num>
  <w:num w:numId="4" w16cid:durableId="349262207">
    <w:abstractNumId w:val="5"/>
  </w:num>
  <w:num w:numId="5" w16cid:durableId="1140001559">
    <w:abstractNumId w:val="4"/>
  </w:num>
  <w:num w:numId="6" w16cid:durableId="1333022131">
    <w:abstractNumId w:val="8"/>
  </w:num>
  <w:num w:numId="7" w16cid:durableId="410853668">
    <w:abstractNumId w:val="3"/>
  </w:num>
  <w:num w:numId="8" w16cid:durableId="1890606217">
    <w:abstractNumId w:val="2"/>
  </w:num>
  <w:num w:numId="9" w16cid:durableId="1055082581">
    <w:abstractNumId w:val="1"/>
  </w:num>
  <w:num w:numId="10" w16cid:durableId="401023304">
    <w:abstractNumId w:val="0"/>
  </w:num>
  <w:num w:numId="11" w16cid:durableId="11654334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A4"/>
    <w:rsid w:val="000070C9"/>
    <w:rsid w:val="00066E19"/>
    <w:rsid w:val="0008069F"/>
    <w:rsid w:val="000B4BF8"/>
    <w:rsid w:val="000B4C2D"/>
    <w:rsid w:val="000C4220"/>
    <w:rsid w:val="000F2898"/>
    <w:rsid w:val="00115663"/>
    <w:rsid w:val="001315A4"/>
    <w:rsid w:val="00213EAB"/>
    <w:rsid w:val="00215D1D"/>
    <w:rsid w:val="00273385"/>
    <w:rsid w:val="002812CE"/>
    <w:rsid w:val="00284AAA"/>
    <w:rsid w:val="002A34CD"/>
    <w:rsid w:val="002D7F70"/>
    <w:rsid w:val="002E1A5A"/>
    <w:rsid w:val="002F1BF7"/>
    <w:rsid w:val="00312210"/>
    <w:rsid w:val="00342352"/>
    <w:rsid w:val="00361777"/>
    <w:rsid w:val="00361FC2"/>
    <w:rsid w:val="003A08B0"/>
    <w:rsid w:val="003F7C02"/>
    <w:rsid w:val="00462B54"/>
    <w:rsid w:val="004B3FAD"/>
    <w:rsid w:val="004C595E"/>
    <w:rsid w:val="004F07C2"/>
    <w:rsid w:val="00507634"/>
    <w:rsid w:val="00535A9A"/>
    <w:rsid w:val="00576382"/>
    <w:rsid w:val="00620729"/>
    <w:rsid w:val="00656387"/>
    <w:rsid w:val="00673242"/>
    <w:rsid w:val="00691768"/>
    <w:rsid w:val="006F0367"/>
    <w:rsid w:val="00730D74"/>
    <w:rsid w:val="007C4A68"/>
    <w:rsid w:val="007E0D6E"/>
    <w:rsid w:val="007E3A99"/>
    <w:rsid w:val="008658F6"/>
    <w:rsid w:val="00886FC3"/>
    <w:rsid w:val="008945AC"/>
    <w:rsid w:val="00930F5C"/>
    <w:rsid w:val="009439AA"/>
    <w:rsid w:val="00A45E55"/>
    <w:rsid w:val="00B22EC4"/>
    <w:rsid w:val="00B54EAE"/>
    <w:rsid w:val="00B552FE"/>
    <w:rsid w:val="00BA5A05"/>
    <w:rsid w:val="00BC06ED"/>
    <w:rsid w:val="00BD0C8B"/>
    <w:rsid w:val="00BE56AF"/>
    <w:rsid w:val="00C07C50"/>
    <w:rsid w:val="00CE2CAB"/>
    <w:rsid w:val="00CE3857"/>
    <w:rsid w:val="00D904CD"/>
    <w:rsid w:val="00DE3E34"/>
    <w:rsid w:val="00E041D6"/>
    <w:rsid w:val="00E0581C"/>
    <w:rsid w:val="00E32718"/>
    <w:rsid w:val="00E71405"/>
    <w:rsid w:val="00E802A8"/>
    <w:rsid w:val="00EF1E08"/>
    <w:rsid w:val="00F3174F"/>
    <w:rsid w:val="00F83039"/>
    <w:rsid w:val="00F87567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6B9A7A2"/>
  <w15:chartTrackingRefBased/>
  <w15:docId w15:val="{214A3D6E-A849-43DE-9E6D-8E0C82EA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AA"/>
    <w:rPr>
      <w:color w:val="000000" w:themeColor="text1"/>
      <w:sz w:val="24"/>
    </w:rPr>
  </w:style>
  <w:style w:type="paragraph" w:styleId="Heading1">
    <w:name w:val="heading 1"/>
    <w:basedOn w:val="Normal"/>
    <w:next w:val="ContactInfo"/>
    <w:link w:val="Heading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4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">
    <w:name w:val="Contact Info"/>
    <w:basedOn w:val="Normal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Closing">
    <w:name w:val="Closing"/>
    <w:basedOn w:val="Normal"/>
    <w:next w:val="Signature"/>
    <w:link w:val="Closing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eastAsiaTheme="minorEastAsia"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Strong">
    <w:name w:val="Strong"/>
    <w:basedOn w:val="DefaultParagraphFont"/>
    <w:uiPriority w:val="22"/>
    <w:qFormat/>
    <w:rPr>
      <w:b/>
      <w:bCs/>
      <w:color w:val="3D5157" w:themeColor="accen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leGrid">
    <w:name w:val="Table Grid"/>
    <w:basedOn w:val="TableNormal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439AA"/>
    <w:rPr>
      <w:color w:val="3D5157" w:themeColor="accent2"/>
      <w:u w:val="single"/>
    </w:rPr>
  </w:style>
  <w:style w:type="character" w:styleId="BookTitle">
    <w:name w:val="Book Title"/>
    <w:basedOn w:val="DefaultParagraphFont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D904CD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D904CD"/>
    <w:pPr>
      <w:ind w:left="720"/>
      <w:contextualSpacing/>
    </w:pPr>
  </w:style>
  <w:style w:type="paragraph" w:styleId="NoSpacing">
    <w:name w:val="No Spacing"/>
    <w:uiPriority w:val="1"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">
    <w:name w:val="Body"/>
    <w:basedOn w:val="Normal"/>
    <w:qFormat/>
    <w:rsid w:val="001315A4"/>
    <w:pPr>
      <w:spacing w:after="360" w:line="360" w:lineRule="exact"/>
    </w:pPr>
    <w:rPr>
      <w:rFonts w:ascii="Arial" w:eastAsia="Times New Roman" w:hAnsi="Arial" w:cs="Arial"/>
      <w:color w:val="595959"/>
      <w:szCs w:val="24"/>
    </w:rPr>
  </w:style>
  <w:style w:type="paragraph" w:customStyle="1" w:styleId="Headingtwo">
    <w:name w:val="Heading two"/>
    <w:basedOn w:val="Normal"/>
    <w:qFormat/>
    <w:rsid w:val="001315A4"/>
    <w:pPr>
      <w:spacing w:after="240" w:line="280" w:lineRule="exact"/>
    </w:pPr>
    <w:rPr>
      <w:rFonts w:ascii="Arial" w:eastAsia="Times New Roman" w:hAnsi="Arial" w:cs="Arial"/>
      <w:b/>
      <w:bCs/>
      <w:color w:val="7C2C41"/>
      <w:szCs w:val="24"/>
    </w:rPr>
  </w:style>
  <w:style w:type="paragraph" w:customStyle="1" w:styleId="BodyEnd">
    <w:name w:val="Body (End)"/>
    <w:basedOn w:val="Body"/>
    <w:qFormat/>
    <w:rsid w:val="001315A4"/>
    <w:pPr>
      <w:spacing w:after="600"/>
    </w:pPr>
  </w:style>
  <w:style w:type="paragraph" w:customStyle="1" w:styleId="Policytitle">
    <w:name w:val="Policy title"/>
    <w:basedOn w:val="Normal"/>
    <w:qFormat/>
    <w:rsid w:val="001315A4"/>
    <w:pPr>
      <w:spacing w:after="600" w:line="240" w:lineRule="auto"/>
    </w:pPr>
    <w:rPr>
      <w:rFonts w:ascii="Arial" w:eastAsia="Times New Roman" w:hAnsi="Arial" w:cs="Arial"/>
      <w:b/>
      <w:bCs/>
      <w:color w:val="D55375"/>
      <w:sz w:val="32"/>
      <w:szCs w:val="32"/>
    </w:rPr>
  </w:style>
  <w:style w:type="paragraph" w:customStyle="1" w:styleId="TableBody">
    <w:name w:val="Table Body"/>
    <w:basedOn w:val="Normal"/>
    <w:qFormat/>
    <w:rsid w:val="001315A4"/>
    <w:pPr>
      <w:spacing w:after="0" w:line="260" w:lineRule="exact"/>
    </w:pPr>
    <w:rPr>
      <w:rFonts w:ascii="Arial" w:eastAsia="Times New Roman" w:hAnsi="Arial" w:cs="Arial"/>
      <w:color w:val="595959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\AppData\Roaming\Microsoft\Templates\Letterhead%20(Green%20Wave%20design).dotx" TargetMode="Externa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(Green Wave design)</Template>
  <TotalTime>2</TotalTime>
  <Pages>1</Pages>
  <Words>44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Marley</dc:creator>
  <cp:keywords/>
  <dc:description/>
  <cp:lastModifiedBy>Hannah Marley</cp:lastModifiedBy>
  <cp:revision>3</cp:revision>
  <cp:lastPrinted>2022-10-04T07:15:00Z</cp:lastPrinted>
  <dcterms:created xsi:type="dcterms:W3CDTF">2022-09-14T15:20:00Z</dcterms:created>
  <dcterms:modified xsi:type="dcterms:W3CDTF">2022-10-04T07:16:00Z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