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0540" w14:textId="735F1D4F" w:rsidR="001315A4" w:rsidRDefault="001315A4" w:rsidP="001315A4">
      <w:pPr>
        <w:pStyle w:val="Heading1"/>
      </w:pPr>
      <w:r>
        <w:rPr>
          <w:noProof/>
        </w:rPr>
        <w:drawing>
          <wp:anchor distT="0" distB="0" distL="114300" distR="114300" simplePos="0" relativeHeight="251638272" behindDoc="1" locked="0" layoutInCell="1" allowOverlap="1" wp14:anchorId="22A1CAFF" wp14:editId="551F7548">
            <wp:simplePos x="0" y="0"/>
            <wp:positionH relativeFrom="column">
              <wp:posOffset>5369560</wp:posOffset>
            </wp:positionH>
            <wp:positionV relativeFrom="paragraph">
              <wp:posOffset>289560</wp:posOffset>
            </wp:positionV>
            <wp:extent cx="952500" cy="947420"/>
            <wp:effectExtent l="0" t="0" r="0" b="5080"/>
            <wp:wrapTight wrapText="bothSides">
              <wp:wrapPolygon edited="0">
                <wp:start x="0" y="0"/>
                <wp:lineTo x="0" y="21282"/>
                <wp:lineTo x="21168" y="21282"/>
                <wp:lineTo x="21168"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44215" w14:textId="6149F30A" w:rsidR="001315A4" w:rsidRPr="001315A4" w:rsidRDefault="00956F72" w:rsidP="00656387">
      <w:pPr>
        <w:pStyle w:val="Policytitle"/>
        <w:jc w:val="center"/>
        <w:rPr>
          <w:color w:val="607E4C" w:themeColor="accent4"/>
        </w:rPr>
      </w:pPr>
      <w:r>
        <w:rPr>
          <w:color w:val="607E4C" w:themeColor="accent4"/>
        </w:rPr>
        <w:t xml:space="preserve">Settling in </w:t>
      </w:r>
      <w:r w:rsidR="00EF1E08">
        <w:rPr>
          <w:color w:val="607E4C" w:themeColor="accent4"/>
        </w:rPr>
        <w:t>Polic</w:t>
      </w:r>
      <w:r>
        <w:rPr>
          <w:color w:val="607E4C" w:themeColor="accent4"/>
        </w:rPr>
        <w:t>y</w:t>
      </w:r>
    </w:p>
    <w:p w14:paraId="0F97E624" w14:textId="77777777" w:rsidR="001315A4" w:rsidRPr="001315A4" w:rsidRDefault="001315A4" w:rsidP="001315A4">
      <w:pPr>
        <w:pStyle w:val="Headingtwo"/>
        <w:rPr>
          <w:color w:val="78A141" w:themeColor="accent5"/>
        </w:rPr>
      </w:pPr>
      <w:r w:rsidRPr="001315A4">
        <w:rPr>
          <w:color w:val="78A141" w:themeColor="accent5"/>
        </w:rPr>
        <w:t>Rationale</w:t>
      </w:r>
    </w:p>
    <w:p w14:paraId="5164A3A2" w14:textId="2203ABEA" w:rsidR="001315A4" w:rsidRPr="00035A98" w:rsidRDefault="00956F72" w:rsidP="00956F72">
      <w:pPr>
        <w:pStyle w:val="BodyEnd"/>
      </w:pPr>
      <w:r w:rsidRPr="00501694">
        <w:t xml:space="preserve">Research shows that children learn best when they are healthy, safe and secure, when their individual needs are met and when they have positive relationships with the adults caring for them. </w:t>
      </w:r>
      <w:proofErr w:type="gramStart"/>
      <w:r w:rsidRPr="00501694">
        <w:t>In order to</w:t>
      </w:r>
      <w:proofErr w:type="gramEnd"/>
      <w:r w:rsidRPr="00501694">
        <w:t xml:space="preserve"> achieve this for the children </w:t>
      </w:r>
      <w:r>
        <w:t>we</w:t>
      </w:r>
      <w:r w:rsidRPr="00501694">
        <w:t xml:space="preserve"> care for, </w:t>
      </w:r>
      <w:r>
        <w:t>we</w:t>
      </w:r>
      <w:r w:rsidRPr="00501694">
        <w:t xml:space="preserve"> aim to provide enough time for children to get to know me and my childminding setting before parents/</w:t>
      </w:r>
      <w:proofErr w:type="spellStart"/>
      <w:r w:rsidRPr="00501694">
        <w:t>carers</w:t>
      </w:r>
      <w:proofErr w:type="spellEnd"/>
      <w:r w:rsidRPr="00501694">
        <w:t xml:space="preserve"> leave their child with</w:t>
      </w:r>
      <w:r>
        <w:t xml:space="preserve"> us</w:t>
      </w:r>
      <w:r w:rsidRPr="00501694">
        <w:t>.</w:t>
      </w:r>
    </w:p>
    <w:p w14:paraId="1CE64C4E" w14:textId="77777777" w:rsidR="001315A4" w:rsidRPr="001315A4" w:rsidRDefault="001315A4" w:rsidP="001315A4">
      <w:pPr>
        <w:pStyle w:val="Headingtwo"/>
        <w:rPr>
          <w:color w:val="78A141" w:themeColor="accent5"/>
        </w:rPr>
      </w:pPr>
      <w:r w:rsidRPr="001315A4">
        <w:rPr>
          <w:color w:val="78A141" w:themeColor="accent5"/>
        </w:rPr>
        <w:t>Procedure</w:t>
      </w:r>
    </w:p>
    <w:p w14:paraId="70815453" w14:textId="6BDF531A" w:rsidR="00956F72" w:rsidRPr="00A74348" w:rsidRDefault="00956F72" w:rsidP="00956F72">
      <w:pPr>
        <w:pStyle w:val="Body"/>
        <w:rPr>
          <w:b/>
        </w:rPr>
      </w:pPr>
      <w:r>
        <w:t xml:space="preserve">We </w:t>
      </w:r>
      <w:r w:rsidRPr="00A74348">
        <w:t>will discuss with parents/</w:t>
      </w:r>
      <w:proofErr w:type="spellStart"/>
      <w:r w:rsidRPr="00A74348">
        <w:t>carers</w:t>
      </w:r>
      <w:proofErr w:type="spellEnd"/>
      <w:r w:rsidRPr="00A74348">
        <w:t xml:space="preserve"> the individual needs of the child before a place can be offered to ensure that the needs of all children can be catered for. Copies of all policies and procedures will </w:t>
      </w:r>
      <w:r w:rsidR="009946E4">
        <w:t>be accessible</w:t>
      </w:r>
      <w:r w:rsidRPr="00A74348">
        <w:t xml:space="preserve"> to parents/</w:t>
      </w:r>
      <w:proofErr w:type="spellStart"/>
      <w:r w:rsidRPr="00A74348">
        <w:t>carers</w:t>
      </w:r>
      <w:proofErr w:type="spellEnd"/>
      <w:r w:rsidRPr="00A74348">
        <w:t xml:space="preserve"> before a place can be confirmed </w:t>
      </w:r>
      <w:proofErr w:type="gramStart"/>
      <w:r w:rsidRPr="00A74348">
        <w:t>in order to</w:t>
      </w:r>
      <w:proofErr w:type="gramEnd"/>
      <w:r w:rsidRPr="00A74348">
        <w:t xml:space="preserve"> help parents/</w:t>
      </w:r>
      <w:proofErr w:type="spellStart"/>
      <w:r w:rsidRPr="00A74348">
        <w:t>carers</w:t>
      </w:r>
      <w:proofErr w:type="spellEnd"/>
      <w:r w:rsidRPr="00A74348">
        <w:t xml:space="preserve"> decide if the setting is their choice of childcare provision. </w:t>
      </w:r>
    </w:p>
    <w:p w14:paraId="2C8CD5EF" w14:textId="77777777" w:rsidR="00956F72" w:rsidRPr="00A74348" w:rsidRDefault="00956F72" w:rsidP="00956F72">
      <w:pPr>
        <w:pStyle w:val="Body"/>
        <w:rPr>
          <w:b/>
        </w:rPr>
      </w:pPr>
      <w:r w:rsidRPr="00A74348">
        <w:t>Settling in visits without parents/</w:t>
      </w:r>
      <w:proofErr w:type="spellStart"/>
      <w:r w:rsidRPr="00A74348">
        <w:t>carers</w:t>
      </w:r>
      <w:proofErr w:type="spellEnd"/>
      <w:r w:rsidRPr="00A74348">
        <w:t xml:space="preserve"> are provided to help the child become familiar with the setting, the routines, the other children and adults in the setting.</w:t>
      </w:r>
      <w:r>
        <w:t xml:space="preserve"> A timescale for this will be individually agreed between ourselves and the parents/</w:t>
      </w:r>
      <w:proofErr w:type="spellStart"/>
      <w:r>
        <w:t>carers</w:t>
      </w:r>
      <w:proofErr w:type="spellEnd"/>
      <w:r>
        <w:t>.</w:t>
      </w:r>
      <w:r w:rsidRPr="00A74348">
        <w:t xml:space="preserve"> This will also start to help </w:t>
      </w:r>
      <w:r>
        <w:t>us</w:t>
      </w:r>
      <w:r w:rsidRPr="00A74348">
        <w:t xml:space="preserve"> to build an emotional attachment with your child, which will be needed for your child to thrive in </w:t>
      </w:r>
      <w:r>
        <w:t>our</w:t>
      </w:r>
      <w:r w:rsidRPr="00A74348">
        <w:t xml:space="preserve"> setting.</w:t>
      </w:r>
      <w:r w:rsidRPr="00A74348">
        <w:rPr>
          <w:b/>
        </w:rPr>
        <w:t xml:space="preserve"> </w:t>
      </w:r>
      <w:r w:rsidRPr="00A74348">
        <w:t>Settling in visits will be timed to allow the child to experience all aspects of care and routine including feed times, nappy changing, sleep times, outings and play. This will reassure parents/</w:t>
      </w:r>
      <w:proofErr w:type="spellStart"/>
      <w:r w:rsidRPr="00A74348">
        <w:t>carers</w:t>
      </w:r>
      <w:proofErr w:type="spellEnd"/>
      <w:r w:rsidRPr="00A74348">
        <w:t xml:space="preserve"> that their child is familiar with and happy for these routines and care to be carried out in parents/</w:t>
      </w:r>
      <w:proofErr w:type="spellStart"/>
      <w:r w:rsidRPr="00A74348">
        <w:t>carers’</w:t>
      </w:r>
      <w:proofErr w:type="spellEnd"/>
      <w:r w:rsidRPr="00A74348">
        <w:t xml:space="preserve"> absence.</w:t>
      </w:r>
    </w:p>
    <w:p w14:paraId="14238796" w14:textId="23D06765" w:rsidR="00956F72" w:rsidRPr="00A74348" w:rsidRDefault="00956F72" w:rsidP="00956F72">
      <w:pPr>
        <w:pStyle w:val="Body"/>
      </w:pPr>
      <w:r>
        <w:t>We</w:t>
      </w:r>
      <w:r w:rsidRPr="00A74348">
        <w:t xml:space="preserve"> will work with </w:t>
      </w:r>
      <w:proofErr w:type="gramStart"/>
      <w:r w:rsidRPr="00A74348">
        <w:t>parent</w:t>
      </w:r>
      <w:proofErr w:type="gramEnd"/>
      <w:r w:rsidRPr="00A74348">
        <w:t>/</w:t>
      </w:r>
      <w:proofErr w:type="spellStart"/>
      <w:r w:rsidRPr="00A74348">
        <w:t>carers</w:t>
      </w:r>
      <w:proofErr w:type="spellEnd"/>
      <w:r w:rsidRPr="00A74348">
        <w:t xml:space="preserve"> to ensure </w:t>
      </w:r>
      <w:r>
        <w:t>we</w:t>
      </w:r>
      <w:r w:rsidRPr="00A74348">
        <w:t xml:space="preserve"> have adequate information about parents/</w:t>
      </w:r>
      <w:proofErr w:type="spellStart"/>
      <w:r w:rsidRPr="00A74348">
        <w:t>carers’</w:t>
      </w:r>
      <w:proofErr w:type="spellEnd"/>
      <w:r w:rsidRPr="00A74348">
        <w:t xml:space="preserve"> wishes for their child and will adhere to them wherever possible including likes, dislikes, routines, </w:t>
      </w:r>
      <w:proofErr w:type="spellStart"/>
      <w:r w:rsidRPr="00A74348">
        <w:t>favourite</w:t>
      </w:r>
      <w:proofErr w:type="spellEnd"/>
      <w:r w:rsidRPr="00A74348">
        <w:t xml:space="preserve"> activities and how to comfort them when needed. </w:t>
      </w:r>
      <w:r>
        <w:t>We</w:t>
      </w:r>
      <w:r w:rsidRPr="00A74348">
        <w:t xml:space="preserve"> offer a written diary containing information about babies feeding, </w:t>
      </w:r>
      <w:r>
        <w:t xml:space="preserve">toileting, </w:t>
      </w:r>
      <w:r w:rsidRPr="00A74348">
        <w:t>sleeping and play alongside verbal information exchanges.</w:t>
      </w:r>
    </w:p>
    <w:p w14:paraId="748CBAF7" w14:textId="29B20485" w:rsidR="00EF1E08" w:rsidRPr="00956F72" w:rsidRDefault="001260CA" w:rsidP="00956F72">
      <w:pPr>
        <w:pStyle w:val="Body"/>
      </w:pPr>
      <w:r>
        <w:rPr>
          <w:rFonts w:ascii="Times New Roman" w:hAnsi="Times New Roman" w:cs="Times New Roman"/>
          <w:noProof/>
          <w:color w:val="auto"/>
          <w:lang w:val="en-GB" w:eastAsia="en-GB"/>
        </w:rPr>
        <w:lastRenderedPageBreak/>
        <mc:AlternateContent>
          <mc:Choice Requires="wps">
            <w:drawing>
              <wp:anchor distT="0" distB="0" distL="114300" distR="114300" simplePos="0" relativeHeight="251659264" behindDoc="0" locked="0" layoutInCell="1" allowOverlap="1" wp14:anchorId="53EB68B6" wp14:editId="2D64381C">
                <wp:simplePos x="0" y="0"/>
                <wp:positionH relativeFrom="margin">
                  <wp:align>center</wp:align>
                </wp:positionH>
                <wp:positionV relativeFrom="paragraph">
                  <wp:posOffset>3649980</wp:posOffset>
                </wp:positionV>
                <wp:extent cx="5890260" cy="229362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90260" cy="2293620"/>
                        </a:xfrm>
                        <a:prstGeom prst="rect">
                          <a:avLst/>
                        </a:prstGeom>
                        <a:solidFill>
                          <a:schemeClr val="lt1"/>
                        </a:solidFill>
                        <a:ln w="6350">
                          <a:noFill/>
                        </a:ln>
                      </wps:spPr>
                      <wps:txbx>
                        <w:txbxContent>
                          <w:p w14:paraId="091CE93C" w14:textId="77777777" w:rsidR="001260CA" w:rsidRDefault="001260CA" w:rsidP="001260CA">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352C517A" w14:textId="77777777" w:rsidR="001260CA" w:rsidRDefault="001260CA" w:rsidP="001260CA">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003E9562" w14:textId="77777777" w:rsidR="001260CA" w:rsidRDefault="001260CA" w:rsidP="001260CA">
                            <w:pPr>
                              <w:jc w:val="center"/>
                              <w:rPr>
                                <w:rFonts w:ascii="Arial" w:hAnsi="Arial" w:cs="Arial"/>
                                <w:b/>
                                <w:bCs/>
                                <w:color w:val="78A141" w:themeColor="accent5"/>
                                <w:sz w:val="28"/>
                                <w:szCs w:val="22"/>
                              </w:rPr>
                            </w:pPr>
                          </w:p>
                          <w:p w14:paraId="3C047C26" w14:textId="77777777" w:rsidR="009946E4" w:rsidRDefault="009946E4" w:rsidP="009946E4">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p w14:paraId="7BF57ED4" w14:textId="157F95DB" w:rsidR="001260CA" w:rsidRDefault="001260CA" w:rsidP="001260CA">
                            <w:pPr>
                              <w:jc w:val="center"/>
                              <w:rPr>
                                <w:rFonts w:ascii="Arial" w:hAnsi="Arial" w:cs="Arial"/>
                                <w:b/>
                                <w:bCs/>
                                <w:color w:val="78A141" w:themeColor="accent5"/>
                                <w:sz w:val="28"/>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EB68B6" id="_x0000_t202" coordsize="21600,21600" o:spt="202" path="m,l,21600r21600,l21600,xe">
                <v:stroke joinstyle="miter"/>
                <v:path gradientshapeok="t" o:connecttype="rect"/>
              </v:shapetype>
              <v:shape id="Text Box 4" o:spid="_x0000_s1026" type="#_x0000_t202" style="position:absolute;margin-left:0;margin-top:287.4pt;width:463.8pt;height:180.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" fillcolor="white [3201]" stroked="f" strokeweight=".5pt">
                <v:textbox>
                  <w:txbxContent>
                    <w:p w14:paraId="091CE93C" w14:textId="77777777" w:rsidR="001260CA" w:rsidRDefault="001260CA" w:rsidP="001260CA">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352C517A" w14:textId="77777777" w:rsidR="001260CA" w:rsidRDefault="001260CA" w:rsidP="001260CA">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003E9562" w14:textId="77777777" w:rsidR="001260CA" w:rsidRDefault="001260CA" w:rsidP="001260CA">
                      <w:pPr>
                        <w:jc w:val="center"/>
                        <w:rPr>
                          <w:rFonts w:ascii="Arial" w:hAnsi="Arial" w:cs="Arial"/>
                          <w:b/>
                          <w:bCs/>
                          <w:color w:val="78A141" w:themeColor="accent5"/>
                          <w:sz w:val="28"/>
                          <w:szCs w:val="22"/>
                        </w:rPr>
                      </w:pPr>
                    </w:p>
                    <w:p w14:paraId="3C047C26" w14:textId="77777777" w:rsidR="009946E4" w:rsidRDefault="009946E4" w:rsidP="009946E4">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p w14:paraId="7BF57ED4" w14:textId="157F95DB" w:rsidR="001260CA" w:rsidRDefault="001260CA" w:rsidP="001260CA">
                      <w:pPr>
                        <w:jc w:val="center"/>
                        <w:rPr>
                          <w:rFonts w:ascii="Arial" w:hAnsi="Arial" w:cs="Arial"/>
                          <w:b/>
                          <w:bCs/>
                          <w:color w:val="78A141" w:themeColor="accent5"/>
                          <w:sz w:val="28"/>
                          <w:szCs w:val="22"/>
                        </w:rPr>
                      </w:pPr>
                    </w:p>
                  </w:txbxContent>
                </v:textbox>
                <w10:wrap anchorx="margin"/>
              </v:shape>
            </w:pict>
          </mc:Fallback>
        </mc:AlternateContent>
      </w:r>
      <w:r w:rsidR="00956F72" w:rsidRPr="00A74348">
        <w:t xml:space="preserve">Within </w:t>
      </w:r>
      <w:r w:rsidR="00956F72">
        <w:t>our</w:t>
      </w:r>
      <w:r w:rsidR="00956F72" w:rsidRPr="00A74348">
        <w:t xml:space="preserve"> setting, </w:t>
      </w:r>
      <w:r w:rsidR="00956F72">
        <w:t>we</w:t>
      </w:r>
      <w:r w:rsidR="00956F72" w:rsidRPr="00A74348">
        <w:t xml:space="preserve"> operate a key person system. The key person must help ensure that every child’s learning and care is tailored to meet their individual needs. The key person must also engage and support parents/</w:t>
      </w:r>
      <w:proofErr w:type="spellStart"/>
      <w:r w:rsidR="00956F72" w:rsidRPr="00A74348">
        <w:t>carers</w:t>
      </w:r>
      <w:proofErr w:type="spellEnd"/>
      <w:r w:rsidR="00956F72" w:rsidRPr="00A74348">
        <w:t xml:space="preserve"> in guiding their child’s development at home. Within </w:t>
      </w:r>
      <w:r w:rsidR="00956F72">
        <w:t>our</w:t>
      </w:r>
      <w:r w:rsidR="00956F72" w:rsidRPr="00A74348">
        <w:t xml:space="preserve"> childminding setting </w:t>
      </w:r>
      <w:r w:rsidR="00956F72">
        <w:t xml:space="preserve">the key person role is distributed equally between us both. </w:t>
      </w:r>
    </w:p>
    <w:sectPr w:rsidR="00EF1E08" w:rsidRPr="00956F72" w:rsidSect="00956F72">
      <w:headerReference w:type="default" r:id="rId8"/>
      <w:footerReference w:type="default" r:id="rId9"/>
      <w:headerReference w:type="first" r:id="rId10"/>
      <w:footerReference w:type="first" r:id="rId11"/>
      <w:pgSz w:w="11906" w:h="16838" w:code="9"/>
      <w:pgMar w:top="1886" w:right="864" w:bottom="1440" w:left="864" w:header="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E40B" w14:textId="77777777" w:rsidR="001315A4" w:rsidRDefault="001315A4">
      <w:pPr>
        <w:spacing w:after="0" w:line="240" w:lineRule="auto"/>
      </w:pPr>
      <w:r>
        <w:separator/>
      </w:r>
    </w:p>
  </w:endnote>
  <w:endnote w:type="continuationSeparator" w:id="0">
    <w:p w14:paraId="4E044BB7" w14:textId="77777777" w:rsidR="001315A4" w:rsidRDefault="001315A4">
      <w:pPr>
        <w:spacing w:after="0" w:line="240" w:lineRule="auto"/>
      </w:pPr>
      <w:r>
        <w:continuationSeparator/>
      </w:r>
    </w:p>
  </w:endnote>
  <w:endnote w:type="continuationNotice" w:id="1">
    <w:p w14:paraId="4C467991" w14:textId="77777777" w:rsidR="00656387" w:rsidRDefault="00656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1"/>
    </w:tblGrid>
    <w:tr w:rsidR="00115663" w14:paraId="4AC4A6B2" w14:textId="77777777" w:rsidTr="00115663">
      <w:trPr>
        <w:trHeight w:val="1421"/>
      </w:trPr>
      <w:tc>
        <w:tcPr>
          <w:tcW w:w="12221" w:type="dxa"/>
          <w:tcBorders>
            <w:top w:val="nil"/>
            <w:left w:val="nil"/>
            <w:bottom w:val="nil"/>
            <w:right w:val="nil"/>
          </w:tcBorders>
        </w:tcPr>
        <w:p w14:paraId="1ABC7441" w14:textId="64B665D0" w:rsidR="00115663" w:rsidRDefault="00115663" w:rsidP="00115663">
          <w:pPr>
            <w:pStyle w:val="Footer"/>
            <w:spacing w:after="0"/>
            <w:jc w:val="lef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15584A50" w14:textId="77777777" w:rsidTr="002E1A5A">
      <w:trPr>
        <w:trHeight w:val="1362"/>
      </w:trPr>
      <w:tc>
        <w:tcPr>
          <w:tcW w:w="12275" w:type="dxa"/>
          <w:tcBorders>
            <w:top w:val="nil"/>
            <w:left w:val="nil"/>
            <w:bottom w:val="nil"/>
            <w:right w:val="nil"/>
          </w:tcBorders>
        </w:tcPr>
        <w:p w14:paraId="2ED3FB31" w14:textId="77777777" w:rsidR="002E1A5A" w:rsidRDefault="002E1A5A" w:rsidP="002E1A5A">
          <w:pPr>
            <w:pStyle w:val="Footer"/>
            <w:spacing w:after="0"/>
          </w:pPr>
          <w:r>
            <w:rPr>
              <w:noProof/>
            </w:rPr>
            <w:drawing>
              <wp:inline distT="0" distB="0" distL="0" distR="0" wp14:anchorId="1C644326" wp14:editId="4D70C5B9">
                <wp:extent cx="8551368" cy="976184"/>
                <wp:effectExtent l="0" t="0" r="2540" b="0"/>
                <wp:docPr id="15" name="Picture 15" descr="green wave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waves-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6EB7" w14:textId="77777777" w:rsidR="001315A4" w:rsidRDefault="001315A4">
      <w:pPr>
        <w:spacing w:after="0" w:line="240" w:lineRule="auto"/>
      </w:pPr>
      <w:r>
        <w:separator/>
      </w:r>
    </w:p>
  </w:footnote>
  <w:footnote w:type="continuationSeparator" w:id="0">
    <w:p w14:paraId="502D9DC7" w14:textId="77777777" w:rsidR="001315A4" w:rsidRDefault="001315A4">
      <w:pPr>
        <w:spacing w:after="0" w:line="240" w:lineRule="auto"/>
      </w:pPr>
      <w:r>
        <w:continuationSeparator/>
      </w:r>
    </w:p>
  </w:footnote>
  <w:footnote w:type="continuationNotice" w:id="1">
    <w:p w14:paraId="2C92F908" w14:textId="77777777" w:rsidR="00656387" w:rsidRDefault="00656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4BFAD73E" w14:textId="77777777" w:rsidTr="00115663">
      <w:trPr>
        <w:trHeight w:val="1880"/>
      </w:trPr>
      <w:tc>
        <w:tcPr>
          <w:tcW w:w="12201" w:type="dxa"/>
          <w:tcBorders>
            <w:top w:val="nil"/>
            <w:left w:val="nil"/>
            <w:bottom w:val="nil"/>
            <w:right w:val="nil"/>
          </w:tcBorders>
        </w:tcPr>
        <w:p w14:paraId="2CE7998F" w14:textId="04DE9F14" w:rsidR="00115663" w:rsidRDefault="00115663" w:rsidP="00115663">
          <w:pPr>
            <w:pStyle w:val="Heade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B3E" w14:textId="77777777" w:rsidR="00E71405" w:rsidRDefault="007E3A9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E0221A"/>
    <w:multiLevelType w:val="hybridMultilevel"/>
    <w:tmpl w:val="8B3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2860910">
    <w:abstractNumId w:val="9"/>
  </w:num>
  <w:num w:numId="2" w16cid:durableId="96600404">
    <w:abstractNumId w:val="7"/>
  </w:num>
  <w:num w:numId="3" w16cid:durableId="350226836">
    <w:abstractNumId w:val="6"/>
  </w:num>
  <w:num w:numId="4" w16cid:durableId="621619679">
    <w:abstractNumId w:val="5"/>
  </w:num>
  <w:num w:numId="5" w16cid:durableId="640115527">
    <w:abstractNumId w:val="4"/>
  </w:num>
  <w:num w:numId="6" w16cid:durableId="1914002870">
    <w:abstractNumId w:val="8"/>
  </w:num>
  <w:num w:numId="7" w16cid:durableId="352077618">
    <w:abstractNumId w:val="3"/>
  </w:num>
  <w:num w:numId="8" w16cid:durableId="1157645842">
    <w:abstractNumId w:val="2"/>
  </w:num>
  <w:num w:numId="9" w16cid:durableId="235208725">
    <w:abstractNumId w:val="1"/>
  </w:num>
  <w:num w:numId="10" w16cid:durableId="254900160">
    <w:abstractNumId w:val="0"/>
  </w:num>
  <w:num w:numId="11" w16cid:durableId="20257435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A4"/>
    <w:rsid w:val="00066E19"/>
    <w:rsid w:val="000B4BF8"/>
    <w:rsid w:val="000F2898"/>
    <w:rsid w:val="00115663"/>
    <w:rsid w:val="001260CA"/>
    <w:rsid w:val="001315A4"/>
    <w:rsid w:val="00213EAB"/>
    <w:rsid w:val="00215D1D"/>
    <w:rsid w:val="002812CE"/>
    <w:rsid w:val="00284AAA"/>
    <w:rsid w:val="002D7F70"/>
    <w:rsid w:val="002E1A5A"/>
    <w:rsid w:val="00312210"/>
    <w:rsid w:val="00361777"/>
    <w:rsid w:val="00361FC2"/>
    <w:rsid w:val="003F7C02"/>
    <w:rsid w:val="00462B54"/>
    <w:rsid w:val="004B3FAD"/>
    <w:rsid w:val="004C595E"/>
    <w:rsid w:val="00535A9A"/>
    <w:rsid w:val="00576382"/>
    <w:rsid w:val="00620729"/>
    <w:rsid w:val="00656387"/>
    <w:rsid w:val="00673242"/>
    <w:rsid w:val="00691768"/>
    <w:rsid w:val="006F0367"/>
    <w:rsid w:val="007C4A68"/>
    <w:rsid w:val="007E0D6E"/>
    <w:rsid w:val="007E3A99"/>
    <w:rsid w:val="008658F6"/>
    <w:rsid w:val="008945AC"/>
    <w:rsid w:val="009439AA"/>
    <w:rsid w:val="00956F72"/>
    <w:rsid w:val="009946E4"/>
    <w:rsid w:val="00A45E55"/>
    <w:rsid w:val="00B22EC4"/>
    <w:rsid w:val="00B54EAE"/>
    <w:rsid w:val="00B552FE"/>
    <w:rsid w:val="00BA5A05"/>
    <w:rsid w:val="00BC06ED"/>
    <w:rsid w:val="00CE2CAB"/>
    <w:rsid w:val="00D904CD"/>
    <w:rsid w:val="00DE3E34"/>
    <w:rsid w:val="00E041D6"/>
    <w:rsid w:val="00E32718"/>
    <w:rsid w:val="00E71405"/>
    <w:rsid w:val="00E802A8"/>
    <w:rsid w:val="00EF1E08"/>
    <w:rsid w:val="00F83039"/>
    <w:rsid w:val="00F87567"/>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B9A7A2"/>
  <w15:chartTrackingRefBased/>
  <w15:docId w15:val="{214A3D6E-A849-43DE-9E6D-8E0C82EA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semiHidden/>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paragraph" w:customStyle="1" w:styleId="Body">
    <w:name w:val="Body"/>
    <w:basedOn w:val="Normal"/>
    <w:qFormat/>
    <w:rsid w:val="001315A4"/>
    <w:pPr>
      <w:spacing w:after="360" w:line="360" w:lineRule="exact"/>
    </w:pPr>
    <w:rPr>
      <w:rFonts w:ascii="Arial" w:eastAsia="Times New Roman" w:hAnsi="Arial" w:cs="Arial"/>
      <w:color w:val="595959"/>
      <w:szCs w:val="24"/>
    </w:rPr>
  </w:style>
  <w:style w:type="paragraph" w:customStyle="1" w:styleId="Headingtwo">
    <w:name w:val="Heading two"/>
    <w:basedOn w:val="Normal"/>
    <w:qFormat/>
    <w:rsid w:val="001315A4"/>
    <w:pPr>
      <w:spacing w:after="240" w:line="280" w:lineRule="exact"/>
    </w:pPr>
    <w:rPr>
      <w:rFonts w:ascii="Arial" w:eastAsia="Times New Roman" w:hAnsi="Arial" w:cs="Arial"/>
      <w:b/>
      <w:bCs/>
      <w:color w:val="7C2C41"/>
      <w:szCs w:val="24"/>
    </w:rPr>
  </w:style>
  <w:style w:type="paragraph" w:customStyle="1" w:styleId="BodyEnd">
    <w:name w:val="Body (End)"/>
    <w:basedOn w:val="Body"/>
    <w:qFormat/>
    <w:rsid w:val="001315A4"/>
    <w:pPr>
      <w:spacing w:after="600"/>
    </w:pPr>
  </w:style>
  <w:style w:type="paragraph" w:customStyle="1" w:styleId="Policytitle">
    <w:name w:val="Policy title"/>
    <w:basedOn w:val="Normal"/>
    <w:qFormat/>
    <w:rsid w:val="001315A4"/>
    <w:pPr>
      <w:spacing w:after="600" w:line="240" w:lineRule="auto"/>
    </w:pPr>
    <w:rPr>
      <w:rFonts w:ascii="Arial" w:eastAsia="Times New Roman" w:hAnsi="Arial" w:cs="Arial"/>
      <w:b/>
      <w:bCs/>
      <w:color w:val="D55375"/>
      <w:sz w:val="32"/>
      <w:szCs w:val="32"/>
    </w:rPr>
  </w:style>
  <w:style w:type="paragraph" w:customStyle="1" w:styleId="TableBody">
    <w:name w:val="Table Body"/>
    <w:basedOn w:val="Normal"/>
    <w:qFormat/>
    <w:rsid w:val="001315A4"/>
    <w:pPr>
      <w:spacing w:after="0" w:line="260" w:lineRule="exact"/>
    </w:pPr>
    <w:rPr>
      <w:rFonts w:ascii="Arial" w:eastAsia="Times New Roman" w:hAnsi="Arial" w:cs="Arial"/>
      <w:color w:val="595959"/>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234629">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(Green Wave design)</Template>
  <TotalTime>9</TotalTime>
  <Pages>2</Pages>
  <Words>363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Marley</dc:creator>
  <cp:keywords/>
  <dc:description/>
  <cp:lastModifiedBy>Hannah Marley</cp:lastModifiedBy>
  <cp:revision>4</cp:revision>
  <cp:lastPrinted>2021-08-03T15:51:00Z</cp:lastPrinted>
  <dcterms:created xsi:type="dcterms:W3CDTF">2021-08-03T15:53:00Z</dcterms:created>
  <dcterms:modified xsi:type="dcterms:W3CDTF">2022-11-02T10:30:00Z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